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217C" w14:textId="77777777" w:rsidR="00522FAF" w:rsidRDefault="00522FAF" w:rsidP="00522FAF">
      <w:pPr>
        <w:pStyle w:val="a3"/>
        <w:spacing w:before="88"/>
        <w:ind w:left="7513" w:right="1208" w:firstLine="0"/>
        <w:jc w:val="right"/>
      </w:pPr>
      <w:bookmarkStart w:id="0" w:name="_Hlk95400711"/>
      <w:bookmarkEnd w:id="0"/>
      <w:r>
        <w:t xml:space="preserve">Директору </w:t>
      </w:r>
    </w:p>
    <w:p w14:paraId="3AB7DD61" w14:textId="2364B4A0" w:rsidR="004B4D75" w:rsidRDefault="00522FAF" w:rsidP="00522FAF">
      <w:pPr>
        <w:pStyle w:val="a3"/>
        <w:spacing w:before="88"/>
        <w:ind w:left="7513" w:right="1208" w:firstLine="0"/>
        <w:jc w:val="right"/>
      </w:pPr>
      <w:r>
        <w:t>ЧОУ СОШ ИНДРА</w:t>
      </w:r>
    </w:p>
    <w:p w14:paraId="698AD3BE" w14:textId="743DA294" w:rsidR="00522FAF" w:rsidRPr="00522FAF" w:rsidRDefault="00522FAF">
      <w:pPr>
        <w:pStyle w:val="a3"/>
        <w:spacing w:before="88"/>
        <w:ind w:left="7845" w:right="1208" w:firstLine="256"/>
        <w:jc w:val="right"/>
        <w:rPr>
          <w:u w:val="single"/>
        </w:rPr>
      </w:pPr>
      <w:r w:rsidRPr="00522FAF">
        <w:rPr>
          <w:u w:val="single"/>
        </w:rPr>
        <w:t>Н.Н. Агеевой</w:t>
      </w:r>
    </w:p>
    <w:p w14:paraId="3AB49560" w14:textId="77777777" w:rsidR="004B4D75" w:rsidRDefault="004B4D75">
      <w:pPr>
        <w:pStyle w:val="a3"/>
        <w:ind w:left="0" w:firstLine="0"/>
        <w:jc w:val="left"/>
        <w:rPr>
          <w:sz w:val="20"/>
        </w:rPr>
      </w:pPr>
    </w:p>
    <w:p w14:paraId="7F4D4A8D" w14:textId="77777777" w:rsidR="004B4D75" w:rsidRDefault="00A6559D">
      <w:pPr>
        <w:pStyle w:val="2"/>
        <w:spacing w:before="89"/>
        <w:ind w:left="789"/>
        <w:jc w:val="left"/>
      </w:pPr>
      <w:r>
        <w:t>Заявление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ОГЭ/ГВЭ</w:t>
      </w:r>
    </w:p>
    <w:p w14:paraId="5331EE38" w14:textId="77777777" w:rsidR="004B4D75" w:rsidRDefault="004B4D75">
      <w:pPr>
        <w:pStyle w:val="a3"/>
        <w:ind w:left="0" w:firstLine="0"/>
        <w:jc w:val="left"/>
        <w:rPr>
          <w:b/>
          <w:sz w:val="20"/>
        </w:rPr>
      </w:pPr>
    </w:p>
    <w:p w14:paraId="3D8CC2DF" w14:textId="77777777" w:rsidR="004B4D75" w:rsidRDefault="004B4D75">
      <w:pPr>
        <w:pStyle w:val="a3"/>
        <w:spacing w:before="5"/>
        <w:ind w:left="0" w:firstLine="0"/>
        <w:jc w:val="left"/>
        <w:rPr>
          <w:b/>
        </w:rPr>
      </w:pPr>
    </w:p>
    <w:tbl>
      <w:tblPr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93"/>
        <w:gridCol w:w="403"/>
        <w:gridCol w:w="398"/>
        <w:gridCol w:w="403"/>
        <w:gridCol w:w="398"/>
        <w:gridCol w:w="403"/>
        <w:gridCol w:w="398"/>
        <w:gridCol w:w="403"/>
        <w:gridCol w:w="403"/>
        <w:gridCol w:w="398"/>
        <w:gridCol w:w="398"/>
        <w:gridCol w:w="403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278"/>
        <w:gridCol w:w="374"/>
      </w:tblGrid>
      <w:tr w:rsidR="004B4D75" w14:paraId="70010114" w14:textId="77777777">
        <w:trPr>
          <w:trHeight w:val="345"/>
        </w:trPr>
        <w:tc>
          <w:tcPr>
            <w:tcW w:w="398" w:type="dxa"/>
          </w:tcPr>
          <w:p w14:paraId="5C1CA766" w14:textId="77777777" w:rsidR="004B4D75" w:rsidRDefault="004B4D75">
            <w:pPr>
              <w:pStyle w:val="TableParagraph"/>
            </w:pPr>
          </w:p>
        </w:tc>
        <w:tc>
          <w:tcPr>
            <w:tcW w:w="393" w:type="dxa"/>
          </w:tcPr>
          <w:p w14:paraId="524ECB58" w14:textId="77777777" w:rsidR="004B4D75" w:rsidRDefault="004B4D75">
            <w:pPr>
              <w:pStyle w:val="TableParagraph"/>
            </w:pPr>
          </w:p>
        </w:tc>
        <w:tc>
          <w:tcPr>
            <w:tcW w:w="403" w:type="dxa"/>
          </w:tcPr>
          <w:p w14:paraId="33DBE043" w14:textId="77777777" w:rsidR="004B4D75" w:rsidRDefault="004B4D75">
            <w:pPr>
              <w:pStyle w:val="TableParagraph"/>
            </w:pPr>
          </w:p>
        </w:tc>
        <w:tc>
          <w:tcPr>
            <w:tcW w:w="398" w:type="dxa"/>
          </w:tcPr>
          <w:p w14:paraId="15373665" w14:textId="77777777" w:rsidR="004B4D75" w:rsidRDefault="004B4D75">
            <w:pPr>
              <w:pStyle w:val="TableParagraph"/>
            </w:pPr>
          </w:p>
        </w:tc>
        <w:tc>
          <w:tcPr>
            <w:tcW w:w="403" w:type="dxa"/>
          </w:tcPr>
          <w:p w14:paraId="022E822F" w14:textId="77777777" w:rsidR="004B4D75" w:rsidRDefault="004B4D75">
            <w:pPr>
              <w:pStyle w:val="TableParagraph"/>
            </w:pPr>
          </w:p>
        </w:tc>
        <w:tc>
          <w:tcPr>
            <w:tcW w:w="398" w:type="dxa"/>
          </w:tcPr>
          <w:p w14:paraId="4D44EF1C" w14:textId="77777777" w:rsidR="004B4D75" w:rsidRDefault="004B4D75">
            <w:pPr>
              <w:pStyle w:val="TableParagraph"/>
            </w:pPr>
          </w:p>
        </w:tc>
        <w:tc>
          <w:tcPr>
            <w:tcW w:w="403" w:type="dxa"/>
          </w:tcPr>
          <w:p w14:paraId="6895DB31" w14:textId="77777777" w:rsidR="004B4D75" w:rsidRDefault="004B4D75">
            <w:pPr>
              <w:pStyle w:val="TableParagraph"/>
            </w:pPr>
          </w:p>
        </w:tc>
        <w:tc>
          <w:tcPr>
            <w:tcW w:w="398" w:type="dxa"/>
          </w:tcPr>
          <w:p w14:paraId="5806C55C" w14:textId="77777777" w:rsidR="004B4D75" w:rsidRDefault="004B4D75">
            <w:pPr>
              <w:pStyle w:val="TableParagraph"/>
            </w:pPr>
          </w:p>
        </w:tc>
        <w:tc>
          <w:tcPr>
            <w:tcW w:w="403" w:type="dxa"/>
          </w:tcPr>
          <w:p w14:paraId="16CE3D1B" w14:textId="77777777" w:rsidR="004B4D75" w:rsidRDefault="004B4D75">
            <w:pPr>
              <w:pStyle w:val="TableParagraph"/>
            </w:pPr>
          </w:p>
        </w:tc>
        <w:tc>
          <w:tcPr>
            <w:tcW w:w="403" w:type="dxa"/>
          </w:tcPr>
          <w:p w14:paraId="010AF0C1" w14:textId="77777777" w:rsidR="004B4D75" w:rsidRDefault="004B4D75">
            <w:pPr>
              <w:pStyle w:val="TableParagraph"/>
            </w:pPr>
          </w:p>
        </w:tc>
        <w:tc>
          <w:tcPr>
            <w:tcW w:w="398" w:type="dxa"/>
          </w:tcPr>
          <w:p w14:paraId="1BC2DB95" w14:textId="77777777" w:rsidR="004B4D75" w:rsidRDefault="004B4D75">
            <w:pPr>
              <w:pStyle w:val="TableParagraph"/>
            </w:pPr>
          </w:p>
        </w:tc>
        <w:tc>
          <w:tcPr>
            <w:tcW w:w="398" w:type="dxa"/>
          </w:tcPr>
          <w:p w14:paraId="1D6E90D7" w14:textId="77777777" w:rsidR="004B4D75" w:rsidRDefault="004B4D75">
            <w:pPr>
              <w:pStyle w:val="TableParagraph"/>
            </w:pPr>
          </w:p>
        </w:tc>
        <w:tc>
          <w:tcPr>
            <w:tcW w:w="403" w:type="dxa"/>
          </w:tcPr>
          <w:p w14:paraId="35B73F71" w14:textId="77777777" w:rsidR="004B4D75" w:rsidRDefault="004B4D75">
            <w:pPr>
              <w:pStyle w:val="TableParagraph"/>
            </w:pPr>
          </w:p>
        </w:tc>
        <w:tc>
          <w:tcPr>
            <w:tcW w:w="398" w:type="dxa"/>
          </w:tcPr>
          <w:p w14:paraId="52099E24" w14:textId="77777777" w:rsidR="004B4D75" w:rsidRDefault="004B4D75">
            <w:pPr>
              <w:pStyle w:val="TableParagraph"/>
            </w:pPr>
          </w:p>
        </w:tc>
        <w:tc>
          <w:tcPr>
            <w:tcW w:w="398" w:type="dxa"/>
          </w:tcPr>
          <w:p w14:paraId="5604A331" w14:textId="77777777" w:rsidR="004B4D75" w:rsidRDefault="004B4D75">
            <w:pPr>
              <w:pStyle w:val="TableParagraph"/>
            </w:pPr>
          </w:p>
        </w:tc>
        <w:tc>
          <w:tcPr>
            <w:tcW w:w="398" w:type="dxa"/>
          </w:tcPr>
          <w:p w14:paraId="0AF58005" w14:textId="77777777" w:rsidR="004B4D75" w:rsidRDefault="004B4D75">
            <w:pPr>
              <w:pStyle w:val="TableParagraph"/>
            </w:pPr>
          </w:p>
        </w:tc>
        <w:tc>
          <w:tcPr>
            <w:tcW w:w="398" w:type="dxa"/>
          </w:tcPr>
          <w:p w14:paraId="073D04E7" w14:textId="77777777" w:rsidR="004B4D75" w:rsidRDefault="004B4D75">
            <w:pPr>
              <w:pStyle w:val="TableParagraph"/>
            </w:pPr>
          </w:p>
        </w:tc>
        <w:tc>
          <w:tcPr>
            <w:tcW w:w="398" w:type="dxa"/>
          </w:tcPr>
          <w:p w14:paraId="4AF1D787" w14:textId="77777777" w:rsidR="004B4D75" w:rsidRDefault="004B4D75">
            <w:pPr>
              <w:pStyle w:val="TableParagraph"/>
            </w:pPr>
          </w:p>
        </w:tc>
        <w:tc>
          <w:tcPr>
            <w:tcW w:w="398" w:type="dxa"/>
          </w:tcPr>
          <w:p w14:paraId="3AE62611" w14:textId="77777777" w:rsidR="004B4D75" w:rsidRDefault="004B4D75">
            <w:pPr>
              <w:pStyle w:val="TableParagraph"/>
            </w:pPr>
          </w:p>
        </w:tc>
        <w:tc>
          <w:tcPr>
            <w:tcW w:w="398" w:type="dxa"/>
          </w:tcPr>
          <w:p w14:paraId="2A4F33B7" w14:textId="77777777" w:rsidR="004B4D75" w:rsidRDefault="004B4D75">
            <w:pPr>
              <w:pStyle w:val="TableParagraph"/>
            </w:pPr>
          </w:p>
        </w:tc>
        <w:tc>
          <w:tcPr>
            <w:tcW w:w="398" w:type="dxa"/>
          </w:tcPr>
          <w:p w14:paraId="3B7FCFA5" w14:textId="77777777" w:rsidR="004B4D75" w:rsidRDefault="004B4D75">
            <w:pPr>
              <w:pStyle w:val="TableParagraph"/>
            </w:pPr>
          </w:p>
        </w:tc>
        <w:tc>
          <w:tcPr>
            <w:tcW w:w="398" w:type="dxa"/>
          </w:tcPr>
          <w:p w14:paraId="314DB074" w14:textId="77777777" w:rsidR="004B4D75" w:rsidRDefault="004B4D75">
            <w:pPr>
              <w:pStyle w:val="TableParagraph"/>
            </w:pPr>
          </w:p>
        </w:tc>
        <w:tc>
          <w:tcPr>
            <w:tcW w:w="278" w:type="dxa"/>
          </w:tcPr>
          <w:p w14:paraId="0C771EDF" w14:textId="77777777" w:rsidR="004B4D75" w:rsidRDefault="004B4D75">
            <w:pPr>
              <w:pStyle w:val="TableParagraph"/>
            </w:pPr>
          </w:p>
        </w:tc>
        <w:tc>
          <w:tcPr>
            <w:tcW w:w="374" w:type="dxa"/>
          </w:tcPr>
          <w:p w14:paraId="50E8047D" w14:textId="77777777" w:rsidR="004B4D75" w:rsidRDefault="004B4D75">
            <w:pPr>
              <w:pStyle w:val="TableParagraph"/>
            </w:pPr>
          </w:p>
        </w:tc>
      </w:tr>
    </w:tbl>
    <w:p w14:paraId="71935C04" w14:textId="77777777" w:rsidR="004B4D75" w:rsidRDefault="00A6559D">
      <w:pPr>
        <w:spacing w:line="186" w:lineRule="exact"/>
        <w:ind w:left="789"/>
        <w:rPr>
          <w:i/>
          <w:sz w:val="17"/>
        </w:rPr>
      </w:pPr>
      <w:r>
        <w:rPr>
          <w:i/>
          <w:sz w:val="17"/>
        </w:rPr>
        <w:t>фамилия</w:t>
      </w:r>
    </w:p>
    <w:p w14:paraId="3D3DFA1E" w14:textId="77777777" w:rsidR="004B4D75" w:rsidRDefault="004B4D75">
      <w:pPr>
        <w:pStyle w:val="a3"/>
        <w:spacing w:before="8"/>
        <w:ind w:left="0" w:firstLine="0"/>
        <w:jc w:val="left"/>
        <w:rPr>
          <w:i/>
          <w:sz w:val="9"/>
        </w:rPr>
      </w:pP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13"/>
        <w:gridCol w:w="408"/>
        <w:gridCol w:w="413"/>
        <w:gridCol w:w="408"/>
        <w:gridCol w:w="413"/>
        <w:gridCol w:w="413"/>
        <w:gridCol w:w="418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9"/>
      </w:tblGrid>
      <w:tr w:rsidR="004B4D75" w14:paraId="47227F5A" w14:textId="77777777">
        <w:trPr>
          <w:trHeight w:val="330"/>
        </w:trPr>
        <w:tc>
          <w:tcPr>
            <w:tcW w:w="408" w:type="dxa"/>
          </w:tcPr>
          <w:p w14:paraId="0DB123B3" w14:textId="77777777" w:rsidR="004B4D75" w:rsidRDefault="004B4D75">
            <w:pPr>
              <w:pStyle w:val="TableParagraph"/>
            </w:pPr>
          </w:p>
        </w:tc>
        <w:tc>
          <w:tcPr>
            <w:tcW w:w="408" w:type="dxa"/>
          </w:tcPr>
          <w:p w14:paraId="5FB3327D" w14:textId="77777777" w:rsidR="004B4D75" w:rsidRDefault="004B4D75">
            <w:pPr>
              <w:pStyle w:val="TableParagraph"/>
            </w:pPr>
          </w:p>
        </w:tc>
        <w:tc>
          <w:tcPr>
            <w:tcW w:w="408" w:type="dxa"/>
          </w:tcPr>
          <w:p w14:paraId="78A4C28B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63C8463B" w14:textId="77777777" w:rsidR="004B4D75" w:rsidRDefault="004B4D75">
            <w:pPr>
              <w:pStyle w:val="TableParagraph"/>
            </w:pPr>
          </w:p>
        </w:tc>
        <w:tc>
          <w:tcPr>
            <w:tcW w:w="408" w:type="dxa"/>
          </w:tcPr>
          <w:p w14:paraId="153B2977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19B28084" w14:textId="77777777" w:rsidR="004B4D75" w:rsidRDefault="004B4D75">
            <w:pPr>
              <w:pStyle w:val="TableParagraph"/>
            </w:pPr>
          </w:p>
        </w:tc>
        <w:tc>
          <w:tcPr>
            <w:tcW w:w="408" w:type="dxa"/>
          </w:tcPr>
          <w:p w14:paraId="6FF909F6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4000238B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60606B07" w14:textId="77777777" w:rsidR="004B4D75" w:rsidRDefault="004B4D75">
            <w:pPr>
              <w:pStyle w:val="TableParagraph"/>
            </w:pPr>
          </w:p>
        </w:tc>
        <w:tc>
          <w:tcPr>
            <w:tcW w:w="418" w:type="dxa"/>
          </w:tcPr>
          <w:p w14:paraId="6DF6DC15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32660B17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0FC435C5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754F73D2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041B3468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22B629AA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416914DB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7751F4F0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1E2EA429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7E5C6DDE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3AEFC799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1BC90C6E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0AEE9541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7DE0A86A" w14:textId="77777777" w:rsidR="004B4D75" w:rsidRDefault="004B4D75">
            <w:pPr>
              <w:pStyle w:val="TableParagraph"/>
            </w:pPr>
          </w:p>
        </w:tc>
        <w:tc>
          <w:tcPr>
            <w:tcW w:w="399" w:type="dxa"/>
          </w:tcPr>
          <w:p w14:paraId="2EA9E77D" w14:textId="77777777" w:rsidR="004B4D75" w:rsidRDefault="004B4D75">
            <w:pPr>
              <w:pStyle w:val="TableParagraph"/>
            </w:pPr>
          </w:p>
        </w:tc>
      </w:tr>
    </w:tbl>
    <w:p w14:paraId="117C6A7A" w14:textId="77777777" w:rsidR="004B4D75" w:rsidRDefault="00A6559D">
      <w:pPr>
        <w:ind w:left="789"/>
        <w:rPr>
          <w:i/>
          <w:sz w:val="17"/>
        </w:rPr>
      </w:pPr>
      <w:r>
        <w:rPr>
          <w:i/>
          <w:sz w:val="17"/>
        </w:rPr>
        <w:t>имя</w:t>
      </w:r>
    </w:p>
    <w:p w14:paraId="6D0D886F" w14:textId="77777777" w:rsidR="004B4D75" w:rsidRDefault="004B4D75">
      <w:pPr>
        <w:pStyle w:val="a3"/>
        <w:spacing w:before="10"/>
        <w:ind w:left="0" w:firstLine="0"/>
        <w:jc w:val="left"/>
        <w:rPr>
          <w:i/>
          <w:sz w:val="8"/>
        </w:rPr>
      </w:pP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13"/>
        <w:gridCol w:w="408"/>
        <w:gridCol w:w="413"/>
        <w:gridCol w:w="408"/>
        <w:gridCol w:w="413"/>
        <w:gridCol w:w="413"/>
        <w:gridCol w:w="418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9"/>
      </w:tblGrid>
      <w:tr w:rsidR="004B4D75" w14:paraId="149BDE80" w14:textId="77777777">
        <w:trPr>
          <w:trHeight w:val="330"/>
        </w:trPr>
        <w:tc>
          <w:tcPr>
            <w:tcW w:w="408" w:type="dxa"/>
          </w:tcPr>
          <w:p w14:paraId="3B37FA6B" w14:textId="77777777" w:rsidR="004B4D75" w:rsidRDefault="004B4D75">
            <w:pPr>
              <w:pStyle w:val="TableParagraph"/>
            </w:pPr>
          </w:p>
        </w:tc>
        <w:tc>
          <w:tcPr>
            <w:tcW w:w="408" w:type="dxa"/>
          </w:tcPr>
          <w:p w14:paraId="6D8EAA84" w14:textId="77777777" w:rsidR="004B4D75" w:rsidRDefault="004B4D75">
            <w:pPr>
              <w:pStyle w:val="TableParagraph"/>
            </w:pPr>
          </w:p>
        </w:tc>
        <w:tc>
          <w:tcPr>
            <w:tcW w:w="408" w:type="dxa"/>
          </w:tcPr>
          <w:p w14:paraId="15308D61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02AC8CCC" w14:textId="77777777" w:rsidR="004B4D75" w:rsidRDefault="004B4D75">
            <w:pPr>
              <w:pStyle w:val="TableParagraph"/>
            </w:pPr>
          </w:p>
        </w:tc>
        <w:tc>
          <w:tcPr>
            <w:tcW w:w="408" w:type="dxa"/>
          </w:tcPr>
          <w:p w14:paraId="30A21752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55657AE2" w14:textId="77777777" w:rsidR="004B4D75" w:rsidRDefault="004B4D75">
            <w:pPr>
              <w:pStyle w:val="TableParagraph"/>
            </w:pPr>
          </w:p>
        </w:tc>
        <w:tc>
          <w:tcPr>
            <w:tcW w:w="408" w:type="dxa"/>
          </w:tcPr>
          <w:p w14:paraId="312815A1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69D2A00C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5052CF0A" w14:textId="77777777" w:rsidR="004B4D75" w:rsidRDefault="004B4D75">
            <w:pPr>
              <w:pStyle w:val="TableParagraph"/>
            </w:pPr>
          </w:p>
        </w:tc>
        <w:tc>
          <w:tcPr>
            <w:tcW w:w="418" w:type="dxa"/>
          </w:tcPr>
          <w:p w14:paraId="13DD94F1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36A7A104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57D8EA86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37A9E8E0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0C57BD2F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1D016574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599DE184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18E15EA5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18F8A3AE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15AC057B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035B0D2A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5714B0B0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4FCB4520" w14:textId="77777777" w:rsidR="004B4D75" w:rsidRDefault="004B4D75">
            <w:pPr>
              <w:pStyle w:val="TableParagraph"/>
            </w:pPr>
          </w:p>
        </w:tc>
        <w:tc>
          <w:tcPr>
            <w:tcW w:w="413" w:type="dxa"/>
          </w:tcPr>
          <w:p w14:paraId="4427B9C3" w14:textId="77777777" w:rsidR="004B4D75" w:rsidRDefault="004B4D75">
            <w:pPr>
              <w:pStyle w:val="TableParagraph"/>
            </w:pPr>
          </w:p>
        </w:tc>
        <w:tc>
          <w:tcPr>
            <w:tcW w:w="399" w:type="dxa"/>
          </w:tcPr>
          <w:p w14:paraId="430E3F36" w14:textId="77777777" w:rsidR="004B4D75" w:rsidRDefault="004B4D75">
            <w:pPr>
              <w:pStyle w:val="TableParagraph"/>
            </w:pPr>
          </w:p>
        </w:tc>
      </w:tr>
    </w:tbl>
    <w:p w14:paraId="3AB38CD9" w14:textId="77777777" w:rsidR="004B4D75" w:rsidRDefault="00A6559D">
      <w:pPr>
        <w:ind w:left="789"/>
        <w:rPr>
          <w:i/>
          <w:sz w:val="17"/>
        </w:rPr>
      </w:pPr>
      <w:r>
        <w:rPr>
          <w:i/>
          <w:sz w:val="17"/>
        </w:rPr>
        <w:t>отчество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(при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наличии)</w:t>
      </w:r>
    </w:p>
    <w:p w14:paraId="152F2B17" w14:textId="77777777" w:rsidR="004B4D75" w:rsidRDefault="004B4D75">
      <w:pPr>
        <w:pStyle w:val="a3"/>
        <w:spacing w:before="3"/>
        <w:ind w:left="0" w:firstLine="0"/>
        <w:jc w:val="left"/>
        <w:rPr>
          <w:i/>
          <w:sz w:val="20"/>
        </w:rPr>
      </w:pPr>
    </w:p>
    <w:p w14:paraId="4D94C50E" w14:textId="561F9859" w:rsidR="004B4D75" w:rsidRDefault="006563F5" w:rsidP="00443937">
      <w:pPr>
        <w:pStyle w:val="2"/>
        <w:spacing w:before="1"/>
        <w:ind w:left="567"/>
        <w:jc w:val="left"/>
      </w:pPr>
      <w:r>
        <w:pict w14:anchorId="08C99F9A">
          <v:shape id="_x0000_s2259" style="position:absolute;left:0;text-align:left;margin-left:169.7pt;margin-top:-.5pt;width:43.7pt;height:17.55pt;z-index:251661312;mso-position-horizontal-relative:page;mso-width-relative:page;mso-height-relative:page" coordorigin="3394,-11" coordsize="874,351" o:spt="100" adj="0,,0" path="m3404,-11r-10,l3394,-1r,331l3394,340r10,l3404,330r,-331l3404,-11xm4268,-11r-10,l4258,-1r,331l3836,330r,-331l4258,-1r,-10l3836,-11r-10,l3404,-11r,10l3826,-1r,331l3404,330r,10l3826,340r10,l4258,340r10,l4268,330r,-331l4268,-1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9FC84E1">
          <v:shape id="_x0000_s2260" style="position:absolute;left:0;text-align:left;margin-left:228.5pt;margin-top:-.5pt;width:43.7pt;height:17.55pt;z-index:251662336;mso-position-horizontal-relative:page;mso-width-relative:page;mso-height-relative:page" coordorigin="4570,-11" coordsize="874,351" o:spt="100" adj="0,,0" path="m5012,-11r-10,l5002,-1r,331l4580,330r,-331l5002,-1r,-10l4580,-11r-10,l4570,-1r,331l4570,340r10,l5002,340r10,l5012,330r,-331l5012,-11xm5444,-11r-10,l5012,-11r,10l5434,-1r,331l5012,330r,10l5434,340r10,l5444,330r,-331l5444,-1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27826C7A">
          <v:shapetype id="_x0000_t202" coordsize="21600,21600" o:spt="202" path="m,l,21600r21600,l21600,xe">
            <v:stroke joinstyle="miter"/>
            <v:path gradientshapeok="t" o:connecttype="rect"/>
          </v:shapetype>
          <v:shape id="_x0000_s2261" type="#_x0000_t202" style="position:absolute;left:0;text-align:left;margin-left:287.25pt;margin-top:-.5pt;width:87.15pt;height:17.55pt;z-index:251663360;mso-position-horizontal-relative:page;mso-width-relative:page;mso-height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"/>
                    <w:gridCol w:w="432"/>
                    <w:gridCol w:w="432"/>
                    <w:gridCol w:w="432"/>
                  </w:tblGrid>
                  <w:tr w:rsidR="004B4D75" w14:paraId="7FE32E6A" w14:textId="77777777">
                    <w:trPr>
                      <w:trHeight w:val="330"/>
                    </w:trPr>
                    <w:tc>
                      <w:tcPr>
                        <w:tcW w:w="432" w:type="dxa"/>
                      </w:tcPr>
                      <w:p w14:paraId="56CFC7C7" w14:textId="77777777" w:rsidR="004B4D75" w:rsidRDefault="004B4D7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14:paraId="7C2FFCD3" w14:textId="77777777" w:rsidR="004B4D75" w:rsidRDefault="004B4D7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14:paraId="58031B32" w14:textId="77777777" w:rsidR="004B4D75" w:rsidRDefault="004B4D7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14:paraId="0A37206A" w14:textId="77777777" w:rsidR="004B4D75" w:rsidRDefault="004B4D75">
                        <w:pPr>
                          <w:pStyle w:val="TableParagraph"/>
                        </w:pPr>
                      </w:p>
                    </w:tc>
                  </w:tr>
                </w:tbl>
                <w:p w14:paraId="49788348" w14:textId="77777777" w:rsidR="004B4D75" w:rsidRDefault="004B4D75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A6559D">
        <w:t>Дата</w:t>
      </w:r>
      <w:r w:rsidR="00443937">
        <w:t xml:space="preserve"> рождения</w:t>
      </w:r>
    </w:p>
    <w:p w14:paraId="5F5890A9" w14:textId="77777777" w:rsidR="004B4D75" w:rsidRDefault="00A6559D">
      <w:pPr>
        <w:spacing w:before="166"/>
        <w:ind w:left="222"/>
        <w:rPr>
          <w:b/>
          <w:sz w:val="26"/>
        </w:rPr>
      </w:pPr>
      <w:r>
        <w:rPr>
          <w:b/>
          <w:sz w:val="26"/>
        </w:rPr>
        <w:t>Наименование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личность</w:t>
      </w:r>
    </w:p>
    <w:p w14:paraId="63B296C8" w14:textId="77777777" w:rsidR="004B4D75" w:rsidRDefault="006563F5">
      <w:pPr>
        <w:pStyle w:val="a3"/>
        <w:spacing w:before="5"/>
        <w:ind w:left="0" w:firstLine="0"/>
        <w:jc w:val="left"/>
        <w:rPr>
          <w:b/>
          <w:sz w:val="21"/>
        </w:rPr>
      </w:pPr>
      <w:r>
        <w:pict w14:anchorId="51885BC3">
          <v:group id="_x0000_s2262" style="position:absolute;margin-left:57.1pt;margin-top:14.35pt;width:461.5pt;height:18.4pt;z-index:-251604992;mso-position-horizontal-relative:page" coordorigin="1143,287" coordsize="9230,368">
            <v:line id="_x0000_s2263" style="position:absolute" from="1143,292" to="10372,292" strokeweight=".18753mm"/>
            <v:shape id="_x0000_s2264" style="position:absolute;left:2165;top:304;width:7268;height:351" coordorigin="2165,304" coordsize="7268,351" o:spt="100" adj="0,,0" path="m2957,304r-389,l2559,304r,10l2559,645r-384,l2175,314r384,l2559,304r-384,l2165,304r,10l2165,645r,10l2175,655r384,l2568,655r389,l2957,645r-389,l2568,314r389,l2957,304xm3764,304r-10,l3754,314r,331l3365,645r,-331l3754,314r,-10l3365,304r-9,l3356,314r,331l2967,645r,-331l3356,314r,-10l2967,304r-10,l2957,314r,331l2957,655r10,l3356,655r9,l3754,655r10,l3764,645r,-331l3764,304xm9024,304r-384,l8631,304r-389,l8232,304r-388,l7834,304r,10l7834,645r-384,l7450,314r384,l7834,304r-384,l7440,304r,10l7440,645r-388,l7052,314r388,l7440,304r-388,l7042,304r,10l7042,645r-389,l6653,314r389,l7042,304r-389,l6644,304r,10l6644,645r-389,l6255,314r389,l6644,304r-389,l6245,304r,10l6245,645r-384,l5861,314r384,l6245,304r-384,l5852,304r,10l5852,645r-389,l5463,314r389,l5852,304r-389,l5453,304r,10l5453,645r,10l5463,655r389,l5861,655r384,l6255,655r389,l6653,655r389,l7052,655r388,l7450,655r384,l7844,655r,-10l7844,314r388,l8242,314r389,l8640,314r384,l9024,304xm9432,304r-9,l9034,304r-10,l9024,314r10,l9423,314r9,l9432,304xe" fillcolor="black" stroked="f">
              <v:stroke joinstyle="round"/>
              <v:formulas/>
              <v:path arrowok="t" o:connecttype="segments"/>
            </v:shape>
            <v:shape id="_x0000_s2265" style="position:absolute;left:7834;top:313;width:1599;height:341" coordorigin="7834,314" coordsize="1599,341" o:spt="100" adj="0,,0" path="m9024,645r-384,l8640,314r-9,l8631,645r-389,l8242,314r-10,l8232,645r-388,l7834,645r,10l7844,655r388,l8242,655r389,l8640,655r384,l9024,645xm9432,314r-9,l9423,645r-389,l9034,314r-10,l9024,645r,10l9034,655r389,l9432,655r,-10l9432,314xe" fillcolor="black" stroked="f">
              <v:stroke joinstyle="round"/>
              <v:formulas/>
              <v:path arrowok="t" o:connecttype="segments"/>
            </v:shape>
            <v:shape id="_x0000_s2266" type="#_x0000_t202" style="position:absolute;left:1142;top:322;width:759;height:288" filled="f" stroked="f">
              <v:textbox inset="0,0,0,0">
                <w:txbxContent>
                  <w:p w14:paraId="596564E9" w14:textId="77777777" w:rsidR="004B4D75" w:rsidRDefault="00A6559D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Серия</w:t>
                    </w:r>
                  </w:p>
                </w:txbxContent>
              </v:textbox>
            </v:shape>
            <v:shape id="_x0000_s2267" type="#_x0000_t202" style="position:absolute;left:4431;top:322;width:789;height:288" filled="f" stroked="f">
              <v:textbox inset="0,0,0,0">
                <w:txbxContent>
                  <w:p w14:paraId="3E95E9F4" w14:textId="77777777" w:rsidR="004B4D75" w:rsidRDefault="00A6559D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Номер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4F6C5E" w14:textId="77777777" w:rsidR="004B4D75" w:rsidRDefault="004B4D75">
      <w:pPr>
        <w:pStyle w:val="a3"/>
        <w:spacing w:before="5"/>
        <w:ind w:left="0" w:firstLine="0"/>
        <w:jc w:val="left"/>
        <w:rPr>
          <w:b/>
          <w:sz w:val="15"/>
        </w:rPr>
      </w:pPr>
    </w:p>
    <w:p w14:paraId="62FD39B3" w14:textId="77777777" w:rsidR="004B4D75" w:rsidRDefault="00A6559D">
      <w:pPr>
        <w:pStyle w:val="a3"/>
        <w:spacing w:before="88"/>
        <w:ind w:left="222" w:firstLine="567"/>
        <w:jc w:val="left"/>
      </w:pPr>
      <w:r>
        <w:t>прошу</w:t>
      </w:r>
      <w:r>
        <w:rPr>
          <w:spacing w:val="51"/>
        </w:rPr>
        <w:t xml:space="preserve"> </w:t>
      </w:r>
      <w:r>
        <w:t>зарегистрировать</w:t>
      </w:r>
      <w:r>
        <w:rPr>
          <w:spacing w:val="50"/>
        </w:rPr>
        <w:t xml:space="preserve"> </w:t>
      </w:r>
      <w:r>
        <w:t>меня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участия</w:t>
      </w:r>
      <w:r>
        <w:rPr>
          <w:spacing w:val="4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ОГЭ/ГВЭ</w:t>
      </w:r>
      <w:r>
        <w:rPr>
          <w:spacing w:val="5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50"/>
        </w:rPr>
        <w:t xml:space="preserve"> </w:t>
      </w:r>
      <w:r>
        <w:t>учебным</w:t>
      </w:r>
      <w:r>
        <w:rPr>
          <w:spacing w:val="-62"/>
        </w:rPr>
        <w:t xml:space="preserve"> </w:t>
      </w:r>
      <w:r>
        <w:t>предметам: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2319"/>
        <w:gridCol w:w="2161"/>
        <w:gridCol w:w="2070"/>
      </w:tblGrid>
      <w:tr w:rsidR="004B4D75" w14:paraId="346E869F" w14:textId="77777777">
        <w:trPr>
          <w:trHeight w:val="1655"/>
        </w:trPr>
        <w:tc>
          <w:tcPr>
            <w:tcW w:w="4133" w:type="dxa"/>
          </w:tcPr>
          <w:p w14:paraId="279B62EB" w14:textId="77777777" w:rsidR="004B4D75" w:rsidRDefault="004B4D75">
            <w:pPr>
              <w:pStyle w:val="TableParagraph"/>
              <w:rPr>
                <w:sz w:val="26"/>
              </w:rPr>
            </w:pPr>
          </w:p>
          <w:p w14:paraId="0F2E9183" w14:textId="77777777" w:rsidR="004B4D75" w:rsidRDefault="004B4D75">
            <w:pPr>
              <w:pStyle w:val="TableParagraph"/>
              <w:spacing w:before="9"/>
              <w:rPr>
                <w:sz w:val="33"/>
              </w:rPr>
            </w:pPr>
          </w:p>
          <w:p w14:paraId="089114A7" w14:textId="77777777" w:rsidR="004B4D75" w:rsidRDefault="00A6559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319" w:type="dxa"/>
          </w:tcPr>
          <w:p w14:paraId="40D1F7C6" w14:textId="77777777" w:rsidR="004B4D75" w:rsidRDefault="00A6559D">
            <w:pPr>
              <w:pStyle w:val="TableParagraph"/>
              <w:spacing w:before="135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(досрочный/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  <w:tc>
          <w:tcPr>
            <w:tcW w:w="2161" w:type="dxa"/>
          </w:tcPr>
          <w:p w14:paraId="521B4E1B" w14:textId="77777777" w:rsidR="004B4D75" w:rsidRDefault="00A6559D">
            <w:pPr>
              <w:pStyle w:val="TableParagraph"/>
              <w:tabs>
                <w:tab w:val="left" w:pos="1507"/>
              </w:tabs>
              <w:spacing w:line="242" w:lineRule="auto"/>
              <w:ind w:left="10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Выбор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</w:p>
          <w:p w14:paraId="7C904037" w14:textId="77777777" w:rsidR="004B4D75" w:rsidRDefault="00A6559D">
            <w:pPr>
              <w:pStyle w:val="TableParagraph"/>
              <w:ind w:left="109"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с единым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расписанием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14:paraId="44FC7916" w14:textId="77777777" w:rsidR="004B4D75" w:rsidRDefault="00A6559D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ОГЭ/ГВЭ</w:t>
            </w:r>
          </w:p>
        </w:tc>
        <w:tc>
          <w:tcPr>
            <w:tcW w:w="2070" w:type="dxa"/>
          </w:tcPr>
          <w:p w14:paraId="24BE2B9E" w14:textId="77777777" w:rsidR="004B4D75" w:rsidRDefault="004B4D75">
            <w:pPr>
              <w:pStyle w:val="TableParagraph"/>
              <w:spacing w:before="10"/>
              <w:rPr>
                <w:sz w:val="23"/>
              </w:rPr>
            </w:pPr>
          </w:p>
          <w:p w14:paraId="2E9C1215" w14:textId="77777777" w:rsidR="004B4D75" w:rsidRDefault="00A6559D">
            <w:pPr>
              <w:pStyle w:val="TableParagraph"/>
              <w:tabs>
                <w:tab w:val="left" w:pos="1337"/>
              </w:tabs>
              <w:ind w:left="108" w:right="98"/>
              <w:rPr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(устная/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письменная)</w:t>
            </w:r>
            <w:r>
              <w:rPr>
                <w:sz w:val="24"/>
                <w:vertAlign w:val="superscript"/>
              </w:rPr>
              <w:t>35</w:t>
            </w:r>
          </w:p>
        </w:tc>
      </w:tr>
      <w:tr w:rsidR="004B4D75" w14:paraId="60936F18" w14:textId="77777777" w:rsidTr="00443937">
        <w:trPr>
          <w:trHeight w:val="873"/>
        </w:trPr>
        <w:tc>
          <w:tcPr>
            <w:tcW w:w="4133" w:type="dxa"/>
          </w:tcPr>
          <w:p w14:paraId="0F2F572F" w14:textId="77777777" w:rsidR="004B4D75" w:rsidRDefault="00A6559D">
            <w:pPr>
              <w:pStyle w:val="TableParagraph"/>
              <w:spacing w:before="3" w:line="237" w:lineRule="auto"/>
              <w:ind w:left="110" w:right="2609"/>
              <w:rPr>
                <w:i/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указать</w:t>
            </w:r>
          </w:p>
          <w:p w14:paraId="26305C40" w14:textId="77777777" w:rsidR="004B4D75" w:rsidRDefault="00A6559D">
            <w:pPr>
              <w:pStyle w:val="TableParagraph"/>
              <w:spacing w:before="4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изложение/сочинение/диктант)</w:t>
            </w:r>
            <w:r>
              <w:rPr>
                <w:i/>
                <w:sz w:val="24"/>
                <w:vertAlign w:val="superscript"/>
              </w:rPr>
              <w:t>36</w:t>
            </w:r>
          </w:p>
        </w:tc>
        <w:tc>
          <w:tcPr>
            <w:tcW w:w="2319" w:type="dxa"/>
          </w:tcPr>
          <w:p w14:paraId="284FC33E" w14:textId="77777777" w:rsidR="004B4D75" w:rsidRDefault="004B4D75">
            <w:pPr>
              <w:pStyle w:val="TableParagraph"/>
            </w:pPr>
          </w:p>
        </w:tc>
        <w:tc>
          <w:tcPr>
            <w:tcW w:w="2161" w:type="dxa"/>
          </w:tcPr>
          <w:p w14:paraId="1701D9A6" w14:textId="77777777" w:rsidR="004B4D75" w:rsidRDefault="004B4D75" w:rsidP="00443937">
            <w:pPr>
              <w:pStyle w:val="TableParagraph"/>
              <w:jc w:val="center"/>
            </w:pPr>
          </w:p>
        </w:tc>
        <w:tc>
          <w:tcPr>
            <w:tcW w:w="2070" w:type="dxa"/>
            <w:vAlign w:val="center"/>
          </w:tcPr>
          <w:p w14:paraId="3D076AA7" w14:textId="77777777" w:rsidR="004B4D75" w:rsidRDefault="004B4D75" w:rsidP="00443937">
            <w:pPr>
              <w:pStyle w:val="TableParagraph"/>
              <w:jc w:val="center"/>
            </w:pPr>
          </w:p>
        </w:tc>
      </w:tr>
      <w:tr w:rsidR="004B4D75" w14:paraId="7B9D87A3" w14:textId="77777777" w:rsidTr="00443937">
        <w:trPr>
          <w:trHeight w:val="258"/>
        </w:trPr>
        <w:tc>
          <w:tcPr>
            <w:tcW w:w="4133" w:type="dxa"/>
          </w:tcPr>
          <w:p w14:paraId="1319D12D" w14:textId="77777777" w:rsidR="004B4D75" w:rsidRDefault="00A6559D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319" w:type="dxa"/>
          </w:tcPr>
          <w:p w14:paraId="607A5C93" w14:textId="77777777" w:rsidR="004B4D75" w:rsidRDefault="004B4D75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14:paraId="513E5A34" w14:textId="77777777" w:rsidR="004B4D75" w:rsidRDefault="004B4D75" w:rsidP="0044393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70" w:type="dxa"/>
            <w:vAlign w:val="center"/>
          </w:tcPr>
          <w:p w14:paraId="60175ED2" w14:textId="77777777" w:rsidR="004B4D75" w:rsidRDefault="004B4D75" w:rsidP="0044393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B4D75" w14:paraId="07C6D166" w14:textId="77777777" w:rsidTr="00443937">
        <w:trPr>
          <w:trHeight w:val="273"/>
        </w:trPr>
        <w:tc>
          <w:tcPr>
            <w:tcW w:w="4133" w:type="dxa"/>
          </w:tcPr>
          <w:p w14:paraId="656960E3" w14:textId="77777777" w:rsidR="004B4D75" w:rsidRDefault="00A6559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319" w:type="dxa"/>
          </w:tcPr>
          <w:p w14:paraId="16B6DB3B" w14:textId="77777777" w:rsidR="004B4D75" w:rsidRDefault="004B4D75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00051618" w14:textId="77777777" w:rsidR="004B4D75" w:rsidRDefault="004B4D75" w:rsidP="004439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2D37E9" w14:textId="77777777" w:rsidR="004B4D75" w:rsidRDefault="004B4D75" w:rsidP="0044393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B4D75" w14:paraId="773FAE77" w14:textId="77777777" w:rsidTr="00443937">
        <w:trPr>
          <w:trHeight w:val="273"/>
        </w:trPr>
        <w:tc>
          <w:tcPr>
            <w:tcW w:w="4133" w:type="dxa"/>
          </w:tcPr>
          <w:p w14:paraId="715BD8AB" w14:textId="77777777" w:rsidR="004B4D75" w:rsidRDefault="00A6559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319" w:type="dxa"/>
          </w:tcPr>
          <w:p w14:paraId="6B94152D" w14:textId="77777777" w:rsidR="004B4D75" w:rsidRDefault="004B4D75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2AFD3F55" w14:textId="77777777" w:rsidR="004B4D75" w:rsidRDefault="004B4D75" w:rsidP="004439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0736D94" w14:textId="77777777" w:rsidR="004B4D75" w:rsidRDefault="004B4D75" w:rsidP="0044393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B4D75" w14:paraId="56C7E223" w14:textId="77777777" w:rsidTr="00443937">
        <w:trPr>
          <w:trHeight w:val="292"/>
        </w:trPr>
        <w:tc>
          <w:tcPr>
            <w:tcW w:w="4133" w:type="dxa"/>
          </w:tcPr>
          <w:p w14:paraId="6114F40E" w14:textId="77777777" w:rsidR="004B4D75" w:rsidRDefault="00A6559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319" w:type="dxa"/>
          </w:tcPr>
          <w:p w14:paraId="7BE39B6B" w14:textId="77777777" w:rsidR="004B4D75" w:rsidRDefault="004B4D75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65CE4C02" w14:textId="77777777" w:rsidR="004B4D75" w:rsidRDefault="004B4D75" w:rsidP="004439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646D78C" w14:textId="77777777" w:rsidR="004B4D75" w:rsidRDefault="004B4D75" w:rsidP="0044393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B4D75" w14:paraId="36DBE386" w14:textId="77777777" w:rsidTr="00443937">
        <w:trPr>
          <w:trHeight w:val="273"/>
        </w:trPr>
        <w:tc>
          <w:tcPr>
            <w:tcW w:w="4133" w:type="dxa"/>
          </w:tcPr>
          <w:p w14:paraId="4D3B2F1B" w14:textId="77777777" w:rsidR="004B4D75" w:rsidRDefault="00A6559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319" w:type="dxa"/>
          </w:tcPr>
          <w:p w14:paraId="728B0934" w14:textId="77777777" w:rsidR="004B4D75" w:rsidRDefault="004B4D75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5AED0D65" w14:textId="77777777" w:rsidR="004B4D75" w:rsidRDefault="004B4D75" w:rsidP="004439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327BF1F" w14:textId="77777777" w:rsidR="004B4D75" w:rsidRDefault="004B4D75" w:rsidP="0044393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B4D75" w14:paraId="483A564D" w14:textId="77777777" w:rsidTr="00443937">
        <w:trPr>
          <w:trHeight w:val="277"/>
        </w:trPr>
        <w:tc>
          <w:tcPr>
            <w:tcW w:w="4133" w:type="dxa"/>
          </w:tcPr>
          <w:p w14:paraId="2CB46EA9" w14:textId="77777777" w:rsidR="004B4D75" w:rsidRDefault="00A6559D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319" w:type="dxa"/>
          </w:tcPr>
          <w:p w14:paraId="21062136" w14:textId="77777777" w:rsidR="004B4D75" w:rsidRDefault="004B4D75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0334E9F7" w14:textId="77777777" w:rsidR="004B4D75" w:rsidRDefault="004B4D75" w:rsidP="004439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14:paraId="200057F0" w14:textId="77777777" w:rsidR="004B4D75" w:rsidRDefault="004B4D75" w:rsidP="0044393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B4D75" w14:paraId="474CBC15" w14:textId="77777777" w:rsidTr="00443937">
        <w:trPr>
          <w:trHeight w:val="273"/>
        </w:trPr>
        <w:tc>
          <w:tcPr>
            <w:tcW w:w="4133" w:type="dxa"/>
          </w:tcPr>
          <w:p w14:paraId="010D96BA" w14:textId="77777777" w:rsidR="004B4D75" w:rsidRDefault="00A6559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319" w:type="dxa"/>
          </w:tcPr>
          <w:p w14:paraId="015C0D61" w14:textId="77777777" w:rsidR="004B4D75" w:rsidRDefault="004B4D75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4379F15F" w14:textId="77777777" w:rsidR="004B4D75" w:rsidRDefault="004B4D75" w:rsidP="004439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82D9227" w14:textId="77777777" w:rsidR="004B4D75" w:rsidRDefault="004B4D75" w:rsidP="0044393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B4D75" w14:paraId="3B31C4AC" w14:textId="77777777" w:rsidTr="00443937">
        <w:trPr>
          <w:trHeight w:val="863"/>
        </w:trPr>
        <w:tc>
          <w:tcPr>
            <w:tcW w:w="4133" w:type="dxa"/>
          </w:tcPr>
          <w:p w14:paraId="65D84A44" w14:textId="77777777" w:rsidR="004B4D75" w:rsidRDefault="00A6559D">
            <w:pPr>
              <w:pStyle w:val="TableParagraph"/>
              <w:spacing w:before="18" w:line="237" w:lineRule="auto"/>
              <w:ind w:left="110" w:right="1241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Английский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раздел</w:t>
            </w:r>
          </w:p>
          <w:p w14:paraId="35A60E56" w14:textId="77777777" w:rsidR="004B4D75" w:rsidRDefault="00A6559D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«Говорение»</w:t>
            </w:r>
            <w:r>
              <w:rPr>
                <w:sz w:val="24"/>
                <w:vertAlign w:val="superscript"/>
              </w:rPr>
              <w:t>37</w:t>
            </w:r>
            <w:r>
              <w:rPr>
                <w:sz w:val="24"/>
              </w:rPr>
              <w:t>)</w:t>
            </w:r>
          </w:p>
        </w:tc>
        <w:tc>
          <w:tcPr>
            <w:tcW w:w="2319" w:type="dxa"/>
          </w:tcPr>
          <w:p w14:paraId="3E80C7D8" w14:textId="77777777" w:rsidR="004B4D75" w:rsidRDefault="004B4D75">
            <w:pPr>
              <w:pStyle w:val="TableParagraph"/>
            </w:pPr>
          </w:p>
        </w:tc>
        <w:tc>
          <w:tcPr>
            <w:tcW w:w="2161" w:type="dxa"/>
          </w:tcPr>
          <w:p w14:paraId="6D7F71B2" w14:textId="77777777" w:rsidR="004B4D75" w:rsidRDefault="004B4D75" w:rsidP="00443937">
            <w:pPr>
              <w:pStyle w:val="TableParagraph"/>
              <w:jc w:val="center"/>
            </w:pPr>
          </w:p>
        </w:tc>
        <w:tc>
          <w:tcPr>
            <w:tcW w:w="2070" w:type="dxa"/>
            <w:vAlign w:val="center"/>
          </w:tcPr>
          <w:p w14:paraId="4D39BDC3" w14:textId="77777777" w:rsidR="004B4D75" w:rsidRDefault="004B4D75" w:rsidP="00443937">
            <w:pPr>
              <w:pStyle w:val="TableParagraph"/>
              <w:jc w:val="center"/>
            </w:pPr>
          </w:p>
        </w:tc>
      </w:tr>
    </w:tbl>
    <w:p w14:paraId="7F52C45C" w14:textId="77777777" w:rsidR="004B4D75" w:rsidRDefault="006563F5">
      <w:pPr>
        <w:pStyle w:val="a3"/>
        <w:spacing w:before="6"/>
        <w:ind w:left="0" w:firstLine="0"/>
        <w:jc w:val="left"/>
        <w:rPr>
          <w:sz w:val="14"/>
        </w:rPr>
      </w:pPr>
      <w:r>
        <w:pict w14:anchorId="773520B4">
          <v:rect id="_x0000_s2268" style="position:absolute;margin-left:57.1pt;margin-top:10.3pt;width:2in;height:.45pt;z-index:-251603968;mso-wrap-distance-top:0;mso-wrap-distance-bottom:0;mso-position-horizontal-relative:page;mso-position-vertical-relative:text;mso-width-relative:page;mso-height-relative:page" fillcolor="black" stroked="f">
            <w10:wrap type="topAndBottom" anchorx="page"/>
          </v:rect>
        </w:pict>
      </w:r>
    </w:p>
    <w:p w14:paraId="2544015F" w14:textId="77777777" w:rsidR="004B4D75" w:rsidRDefault="00A6559D">
      <w:pPr>
        <w:spacing w:before="77" w:line="209" w:lineRule="exact"/>
        <w:ind w:left="222"/>
        <w:rPr>
          <w:sz w:val="18"/>
        </w:rPr>
      </w:pPr>
      <w:r>
        <w:rPr>
          <w:position w:val="6"/>
          <w:sz w:val="12"/>
        </w:rPr>
        <w:t>35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-3"/>
          <w:sz w:val="18"/>
        </w:rPr>
        <w:t xml:space="preserve"> </w:t>
      </w:r>
      <w:r>
        <w:rPr>
          <w:sz w:val="18"/>
        </w:rPr>
        <w:t>ГВЭ</w:t>
      </w:r>
    </w:p>
    <w:p w14:paraId="3CF56E68" w14:textId="77777777" w:rsidR="004B4D75" w:rsidRDefault="00A6559D">
      <w:pPr>
        <w:spacing w:line="206" w:lineRule="exact"/>
        <w:ind w:left="222"/>
        <w:rPr>
          <w:sz w:val="18"/>
        </w:rPr>
      </w:pPr>
      <w:r>
        <w:rPr>
          <w:position w:val="6"/>
          <w:sz w:val="12"/>
        </w:rPr>
        <w:t>36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-3"/>
          <w:sz w:val="18"/>
        </w:rPr>
        <w:t xml:space="preserve"> </w:t>
      </w:r>
      <w:r>
        <w:rPr>
          <w:sz w:val="18"/>
        </w:rPr>
        <w:t>ГВЭ</w:t>
      </w:r>
    </w:p>
    <w:p w14:paraId="2E995DE7" w14:textId="77777777" w:rsidR="004B4D75" w:rsidRDefault="00A6559D">
      <w:pPr>
        <w:spacing w:line="209" w:lineRule="exact"/>
        <w:ind w:left="222"/>
        <w:rPr>
          <w:sz w:val="18"/>
        </w:rPr>
      </w:pPr>
      <w:r>
        <w:rPr>
          <w:position w:val="6"/>
          <w:sz w:val="12"/>
        </w:rPr>
        <w:t>37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Здесь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далее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</w:t>
      </w:r>
      <w:r>
        <w:rPr>
          <w:spacing w:val="-3"/>
          <w:sz w:val="18"/>
        </w:rPr>
        <w:t xml:space="preserve"> </w:t>
      </w:r>
      <w:r>
        <w:rPr>
          <w:sz w:val="18"/>
        </w:rPr>
        <w:t>«Говорение»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относится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участникам</w:t>
      </w:r>
      <w:r>
        <w:rPr>
          <w:spacing w:val="-3"/>
          <w:sz w:val="18"/>
        </w:rPr>
        <w:t xml:space="preserve"> </w:t>
      </w:r>
      <w:r>
        <w:rPr>
          <w:sz w:val="18"/>
        </w:rPr>
        <w:t>ГВЭ</w:t>
      </w:r>
    </w:p>
    <w:p w14:paraId="4CB443C1" w14:textId="77777777" w:rsidR="004B4D75" w:rsidRDefault="004B4D75">
      <w:pPr>
        <w:spacing w:line="209" w:lineRule="exact"/>
        <w:rPr>
          <w:sz w:val="18"/>
        </w:rPr>
        <w:sectPr w:rsidR="004B4D75">
          <w:footerReference w:type="default" r:id="rId8"/>
          <w:pgSz w:w="11900" w:h="16840"/>
          <w:pgMar w:top="1080" w:right="60" w:bottom="280" w:left="920" w:header="0" w:footer="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2319"/>
        <w:gridCol w:w="2161"/>
        <w:gridCol w:w="2070"/>
      </w:tblGrid>
      <w:tr w:rsidR="004B4D75" w14:paraId="16130186" w14:textId="77777777">
        <w:trPr>
          <w:trHeight w:val="988"/>
        </w:trPr>
        <w:tc>
          <w:tcPr>
            <w:tcW w:w="4133" w:type="dxa"/>
          </w:tcPr>
          <w:p w14:paraId="3A981EFA" w14:textId="77777777" w:rsidR="004B4D75" w:rsidRDefault="00A6559D">
            <w:pPr>
              <w:pStyle w:val="TableParagraph"/>
              <w:spacing w:line="237" w:lineRule="auto"/>
              <w:ind w:left="110" w:right="1241"/>
              <w:rPr>
                <w:sz w:val="24"/>
              </w:rPr>
            </w:pPr>
            <w:r>
              <w:rPr>
                <w:sz w:val="24"/>
              </w:rPr>
              <w:lastRenderedPageBreak/>
              <w:t>Немецкий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раздел</w:t>
            </w:r>
          </w:p>
          <w:p w14:paraId="78E92AD1" w14:textId="77777777" w:rsidR="004B4D75" w:rsidRDefault="00A655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«Говорение»)</w:t>
            </w:r>
          </w:p>
        </w:tc>
        <w:tc>
          <w:tcPr>
            <w:tcW w:w="2319" w:type="dxa"/>
          </w:tcPr>
          <w:p w14:paraId="241C9780" w14:textId="77777777" w:rsidR="004B4D75" w:rsidRDefault="004B4D75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14:paraId="77ECE1D6" w14:textId="77777777" w:rsidR="004B4D75" w:rsidRDefault="004B4D75" w:rsidP="0044393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70" w:type="dxa"/>
          </w:tcPr>
          <w:p w14:paraId="55A0D4DD" w14:textId="77777777" w:rsidR="004B4D75" w:rsidRDefault="004B4D75">
            <w:pPr>
              <w:pStyle w:val="TableParagraph"/>
              <w:rPr>
                <w:sz w:val="24"/>
              </w:rPr>
            </w:pPr>
          </w:p>
        </w:tc>
      </w:tr>
      <w:tr w:rsidR="004B4D75" w14:paraId="4C906C96" w14:textId="77777777">
        <w:trPr>
          <w:trHeight w:val="978"/>
        </w:trPr>
        <w:tc>
          <w:tcPr>
            <w:tcW w:w="4133" w:type="dxa"/>
          </w:tcPr>
          <w:p w14:paraId="722E1FFC" w14:textId="77777777" w:rsidR="004B4D75" w:rsidRDefault="00A6559D">
            <w:pPr>
              <w:pStyle w:val="TableParagraph"/>
              <w:spacing w:before="68" w:line="237" w:lineRule="auto"/>
              <w:ind w:left="110" w:right="1241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Французский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раздел</w:t>
            </w:r>
          </w:p>
          <w:p w14:paraId="6E8DEA20" w14:textId="77777777" w:rsidR="004B4D75" w:rsidRDefault="00A6559D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«Говорение»)</w:t>
            </w:r>
          </w:p>
        </w:tc>
        <w:tc>
          <w:tcPr>
            <w:tcW w:w="2319" w:type="dxa"/>
          </w:tcPr>
          <w:p w14:paraId="555BB6E6" w14:textId="77777777" w:rsidR="004B4D75" w:rsidRDefault="004B4D75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14:paraId="3A847756" w14:textId="77777777" w:rsidR="004B4D75" w:rsidRDefault="004B4D75" w:rsidP="0044393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70" w:type="dxa"/>
          </w:tcPr>
          <w:p w14:paraId="06E2F9A9" w14:textId="77777777" w:rsidR="004B4D75" w:rsidRDefault="004B4D75">
            <w:pPr>
              <w:pStyle w:val="TableParagraph"/>
              <w:rPr>
                <w:sz w:val="24"/>
              </w:rPr>
            </w:pPr>
          </w:p>
        </w:tc>
      </w:tr>
      <w:tr w:rsidR="004B4D75" w14:paraId="04E63185" w14:textId="77777777">
        <w:trPr>
          <w:trHeight w:val="988"/>
        </w:trPr>
        <w:tc>
          <w:tcPr>
            <w:tcW w:w="4133" w:type="dxa"/>
          </w:tcPr>
          <w:p w14:paraId="5BA28611" w14:textId="77777777" w:rsidR="004B4D75" w:rsidRDefault="00A6559D">
            <w:pPr>
              <w:pStyle w:val="TableParagraph"/>
              <w:spacing w:before="72" w:line="237" w:lineRule="auto"/>
              <w:ind w:left="110" w:right="1241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Испанский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раздел</w:t>
            </w:r>
          </w:p>
          <w:p w14:paraId="04FE1046" w14:textId="77777777" w:rsidR="004B4D75" w:rsidRDefault="00A6559D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«Говорение»)</w:t>
            </w:r>
          </w:p>
        </w:tc>
        <w:tc>
          <w:tcPr>
            <w:tcW w:w="2319" w:type="dxa"/>
          </w:tcPr>
          <w:p w14:paraId="21C2F598" w14:textId="77777777" w:rsidR="004B4D75" w:rsidRDefault="004B4D75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14:paraId="4F54897B" w14:textId="77777777" w:rsidR="004B4D75" w:rsidRDefault="004B4D75" w:rsidP="0044393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70" w:type="dxa"/>
          </w:tcPr>
          <w:p w14:paraId="792B1589" w14:textId="77777777" w:rsidR="004B4D75" w:rsidRDefault="004B4D75">
            <w:pPr>
              <w:pStyle w:val="TableParagraph"/>
              <w:rPr>
                <w:sz w:val="24"/>
              </w:rPr>
            </w:pPr>
          </w:p>
        </w:tc>
      </w:tr>
      <w:tr w:rsidR="004B4D75" w14:paraId="42EF623A" w14:textId="77777777">
        <w:trPr>
          <w:trHeight w:val="273"/>
        </w:trPr>
        <w:tc>
          <w:tcPr>
            <w:tcW w:w="4133" w:type="dxa"/>
          </w:tcPr>
          <w:p w14:paraId="0E065B77" w14:textId="77777777" w:rsidR="004B4D75" w:rsidRDefault="00A6559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319" w:type="dxa"/>
          </w:tcPr>
          <w:p w14:paraId="24EF94C9" w14:textId="77777777" w:rsidR="004B4D75" w:rsidRDefault="004B4D75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162BB179" w14:textId="77777777" w:rsidR="004B4D75" w:rsidRDefault="004B4D75" w:rsidP="004439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70" w:type="dxa"/>
          </w:tcPr>
          <w:p w14:paraId="25442941" w14:textId="77777777" w:rsidR="004B4D75" w:rsidRDefault="004B4D75">
            <w:pPr>
              <w:pStyle w:val="TableParagraph"/>
              <w:rPr>
                <w:sz w:val="20"/>
              </w:rPr>
            </w:pPr>
          </w:p>
        </w:tc>
      </w:tr>
      <w:tr w:rsidR="004B4D75" w14:paraId="31C64D08" w14:textId="77777777">
        <w:trPr>
          <w:trHeight w:val="278"/>
        </w:trPr>
        <w:tc>
          <w:tcPr>
            <w:tcW w:w="4133" w:type="dxa"/>
          </w:tcPr>
          <w:p w14:paraId="74982D13" w14:textId="77777777" w:rsidR="004B4D75" w:rsidRDefault="00A6559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319" w:type="dxa"/>
          </w:tcPr>
          <w:p w14:paraId="0D062239" w14:textId="77777777" w:rsidR="004B4D75" w:rsidRDefault="004B4D75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3F5BA2F9" w14:textId="77777777" w:rsidR="004B4D75" w:rsidRDefault="004B4D75" w:rsidP="004439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70" w:type="dxa"/>
          </w:tcPr>
          <w:p w14:paraId="39880220" w14:textId="77777777" w:rsidR="004B4D75" w:rsidRDefault="004B4D75">
            <w:pPr>
              <w:pStyle w:val="TableParagraph"/>
              <w:rPr>
                <w:sz w:val="20"/>
              </w:rPr>
            </w:pPr>
          </w:p>
        </w:tc>
      </w:tr>
    </w:tbl>
    <w:p w14:paraId="1F8609B8" w14:textId="77777777" w:rsidR="004B4D75" w:rsidRDefault="00A6559D">
      <w:pPr>
        <w:pStyle w:val="a3"/>
        <w:spacing w:before="109" w:line="242" w:lineRule="auto"/>
        <w:ind w:left="222" w:right="489" w:firstLine="567"/>
      </w:pPr>
      <w:r>
        <w:t>Прошу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ОГЭ/ГВЭ,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психофизического развития,</w:t>
      </w:r>
      <w:r>
        <w:rPr>
          <w:spacing w:val="-1"/>
        </w:rPr>
        <w:t xml:space="preserve"> </w:t>
      </w:r>
      <w:r>
        <w:t>подтверждаемые:</w:t>
      </w:r>
    </w:p>
    <w:p w14:paraId="742F9B34" w14:textId="77777777" w:rsidR="004B4D75" w:rsidRDefault="006563F5">
      <w:pPr>
        <w:pStyle w:val="a3"/>
        <w:spacing w:before="236"/>
        <w:ind w:left="919" w:firstLine="0"/>
        <w:jc w:val="left"/>
      </w:pPr>
      <w:r>
        <w:pict w14:anchorId="4C348390">
          <v:rect id="_x0000_s2269" style="position:absolute;left:0;text-align:left;margin-left:57.3pt;margin-top:11.55pt;width:16.9pt;height:16.9pt;z-index:251664384;mso-position-horizontal-relative:page;mso-width-relative:page;mso-height-relative:page" filled="f" strokeweight=".25pt">
            <w10:wrap anchorx="page"/>
          </v:rect>
        </w:pict>
      </w:r>
      <w:r w:rsidR="00A6559D">
        <w:t>копией</w:t>
      </w:r>
      <w:r w:rsidR="00A6559D">
        <w:rPr>
          <w:spacing w:val="-5"/>
        </w:rPr>
        <w:t xml:space="preserve"> </w:t>
      </w:r>
      <w:r w:rsidR="00A6559D">
        <w:t>рекомендаций</w:t>
      </w:r>
      <w:r w:rsidR="00A6559D">
        <w:rPr>
          <w:spacing w:val="-5"/>
        </w:rPr>
        <w:t xml:space="preserve"> </w:t>
      </w:r>
      <w:r w:rsidR="00A6559D">
        <w:t>психолого-медико-педагогической</w:t>
      </w:r>
      <w:r w:rsidR="00A6559D">
        <w:rPr>
          <w:spacing w:val="-5"/>
        </w:rPr>
        <w:t xml:space="preserve"> </w:t>
      </w:r>
      <w:r w:rsidR="00A6559D">
        <w:t>комиссии</w:t>
      </w:r>
    </w:p>
    <w:p w14:paraId="6161FF0B" w14:textId="77777777" w:rsidR="004B4D75" w:rsidRDefault="006563F5">
      <w:pPr>
        <w:pStyle w:val="a3"/>
        <w:spacing w:before="234" w:after="19" w:line="242" w:lineRule="auto"/>
        <w:ind w:left="222" w:right="490" w:firstLine="697"/>
      </w:pPr>
      <w:r>
        <w:pict w14:anchorId="15A813FD">
          <v:rect id="_x0000_s2270" style="position:absolute;left:0;text-align:left;margin-left:57.3pt;margin-top:12.2pt;width:16.85pt;height:16.85pt;z-index:-251646976;mso-position-horizontal-relative:page;mso-width-relative:page;mso-height-relative:page" filled="f" strokeweight=".25pt">
            <w10:wrap anchorx="page"/>
          </v:rect>
        </w:pict>
      </w:r>
      <w:r w:rsidR="00A6559D">
        <w:t>оригиналом</w:t>
      </w:r>
      <w:r w:rsidR="00A6559D">
        <w:rPr>
          <w:spacing w:val="1"/>
        </w:rPr>
        <w:t xml:space="preserve"> </w:t>
      </w:r>
      <w:r w:rsidR="00A6559D">
        <w:t>или</w:t>
      </w:r>
      <w:r w:rsidR="00A6559D">
        <w:rPr>
          <w:spacing w:val="1"/>
        </w:rPr>
        <w:t xml:space="preserve"> </w:t>
      </w:r>
      <w:r w:rsidR="00A6559D">
        <w:t>заверенной</w:t>
      </w:r>
      <w:r w:rsidR="00A6559D">
        <w:rPr>
          <w:spacing w:val="1"/>
        </w:rPr>
        <w:t xml:space="preserve"> </w:t>
      </w:r>
      <w:r w:rsidR="00A6559D">
        <w:t>в установленном</w:t>
      </w:r>
      <w:r w:rsidR="00A6559D">
        <w:rPr>
          <w:spacing w:val="1"/>
        </w:rPr>
        <w:t xml:space="preserve"> </w:t>
      </w:r>
      <w:r w:rsidR="00A6559D">
        <w:t>порядке</w:t>
      </w:r>
      <w:r w:rsidR="00A6559D">
        <w:rPr>
          <w:spacing w:val="1"/>
        </w:rPr>
        <w:t xml:space="preserve"> </w:t>
      </w:r>
      <w:r w:rsidR="00A6559D">
        <w:t>копией</w:t>
      </w:r>
      <w:r w:rsidR="00A6559D">
        <w:rPr>
          <w:spacing w:val="1"/>
        </w:rPr>
        <w:t xml:space="preserve"> </w:t>
      </w:r>
      <w:r w:rsidR="00A6559D">
        <w:t>справки,</w:t>
      </w:r>
      <w:r w:rsidR="00A6559D">
        <w:rPr>
          <w:spacing w:val="1"/>
        </w:rPr>
        <w:t xml:space="preserve"> </w:t>
      </w:r>
      <w:r w:rsidR="00A6559D">
        <w:t>подтверждающей</w:t>
      </w:r>
      <w:r w:rsidR="00A6559D">
        <w:rPr>
          <w:spacing w:val="1"/>
        </w:rPr>
        <w:t xml:space="preserve"> </w:t>
      </w:r>
      <w:r w:rsidR="00A6559D">
        <w:t>факт</w:t>
      </w:r>
      <w:r w:rsidR="00A6559D">
        <w:rPr>
          <w:spacing w:val="1"/>
        </w:rPr>
        <w:t xml:space="preserve"> </w:t>
      </w:r>
      <w:r w:rsidR="00A6559D">
        <w:t>установления</w:t>
      </w:r>
      <w:r w:rsidR="00A6559D">
        <w:rPr>
          <w:spacing w:val="1"/>
        </w:rPr>
        <w:t xml:space="preserve"> </w:t>
      </w:r>
      <w:r w:rsidR="00A6559D">
        <w:t>инвалидности,</w:t>
      </w:r>
      <w:r w:rsidR="00A6559D">
        <w:rPr>
          <w:spacing w:val="1"/>
        </w:rPr>
        <w:t xml:space="preserve"> </w:t>
      </w:r>
      <w:r w:rsidR="00A6559D">
        <w:t>выданной</w:t>
      </w:r>
      <w:r w:rsidR="00A6559D">
        <w:rPr>
          <w:spacing w:val="1"/>
        </w:rPr>
        <w:t xml:space="preserve"> </w:t>
      </w:r>
      <w:r w:rsidR="00A6559D">
        <w:t>федеральным</w:t>
      </w:r>
      <w:r w:rsidR="00A6559D">
        <w:rPr>
          <w:spacing w:val="-62"/>
        </w:rPr>
        <w:t xml:space="preserve"> </w:t>
      </w:r>
      <w:r w:rsidR="00A6559D">
        <w:t>государственным</w:t>
      </w:r>
      <w:r w:rsidR="00A6559D">
        <w:rPr>
          <w:spacing w:val="-1"/>
        </w:rPr>
        <w:t xml:space="preserve"> </w:t>
      </w:r>
      <w:r w:rsidR="00A6559D">
        <w:t>учреждением медико-социальной</w:t>
      </w:r>
      <w:r w:rsidR="00A6559D">
        <w:rPr>
          <w:spacing w:val="-1"/>
        </w:rPr>
        <w:t xml:space="preserve"> </w:t>
      </w:r>
      <w:r w:rsidR="00A6559D">
        <w:t>экспертизы</w:t>
      </w:r>
    </w:p>
    <w:p w14:paraId="07822B3B" w14:textId="77777777" w:rsidR="004B4D75" w:rsidRDefault="006563F5">
      <w:pPr>
        <w:pStyle w:val="a3"/>
        <w:spacing w:line="28" w:lineRule="exact"/>
        <w:ind w:left="194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481D49D9">
          <v:group id="_x0000_s2271" style="width:513.15pt;height:1.45pt;mso-position-horizontal-relative:char;mso-position-vertical-relative:line" coordsize="10263,29">
            <v:rect id="_x0000_s2272" style="position:absolute;width:10263;height:29" fillcolor="black" stroked="f"/>
            <w10:anchorlock/>
          </v:group>
        </w:pict>
      </w:r>
    </w:p>
    <w:p w14:paraId="27C12EEE" w14:textId="77777777" w:rsidR="004B4D75" w:rsidRDefault="004B4D75">
      <w:pPr>
        <w:pStyle w:val="a3"/>
        <w:ind w:left="0" w:firstLine="0"/>
        <w:jc w:val="left"/>
        <w:rPr>
          <w:sz w:val="13"/>
        </w:rPr>
      </w:pPr>
    </w:p>
    <w:p w14:paraId="393238A7" w14:textId="77777777" w:rsidR="004B4D75" w:rsidRDefault="00A6559D">
      <w:pPr>
        <w:spacing w:before="88" w:line="242" w:lineRule="auto"/>
        <w:ind w:left="222" w:firstLine="567"/>
        <w:rPr>
          <w:i/>
          <w:sz w:val="26"/>
        </w:rPr>
      </w:pPr>
      <w:r>
        <w:rPr>
          <w:i/>
          <w:sz w:val="26"/>
        </w:rPr>
        <w:t>Указать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дополнительные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условия,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учитывающие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психофизического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развития</w:t>
      </w:r>
    </w:p>
    <w:p w14:paraId="56B4307D" w14:textId="77777777" w:rsidR="004B4D75" w:rsidRDefault="006563F5">
      <w:pPr>
        <w:pStyle w:val="a3"/>
        <w:spacing w:before="116"/>
        <w:ind w:left="854" w:firstLine="0"/>
        <w:jc w:val="left"/>
      </w:pPr>
      <w:r>
        <w:pict w14:anchorId="26A6D596">
          <v:group id="_x0000_s2273" style="position:absolute;left:0;text-align:left;margin-left:57.25pt;margin-top:8.65pt;width:17.55pt;height:36.25pt;z-index:-251645952;mso-position-horizontal-relative:page" coordorigin="1145,174" coordsize="351,725">
            <v:rect id="_x0000_s2274" style="position:absolute;left:1156;top:176;width:338;height:338" filled="f" strokeweight=".25pt"/>
            <v:rect id="_x0000_s2275" style="position:absolute;left:1148;top:558;width:338;height:338" filled="f" strokeweight=".25pt"/>
            <w10:wrap anchorx="page"/>
          </v:group>
        </w:pict>
      </w:r>
      <w:r w:rsidR="00A6559D">
        <w:t>Отдельная</w:t>
      </w:r>
      <w:r w:rsidR="00A6559D">
        <w:rPr>
          <w:spacing w:val="-4"/>
        </w:rPr>
        <w:t xml:space="preserve"> </w:t>
      </w:r>
      <w:r w:rsidR="00A6559D">
        <w:t>аудитория</w:t>
      </w:r>
    </w:p>
    <w:p w14:paraId="59B512BC" w14:textId="77777777" w:rsidR="004B4D75" w:rsidRDefault="00A6559D">
      <w:pPr>
        <w:pStyle w:val="a3"/>
        <w:spacing w:before="119" w:after="6"/>
        <w:ind w:left="222" w:right="490" w:firstLine="632"/>
        <w:jc w:val="left"/>
      </w:pPr>
      <w:r>
        <w:t>Увеличение</w:t>
      </w:r>
      <w:r>
        <w:rPr>
          <w:spacing w:val="30"/>
        </w:rPr>
        <w:t xml:space="preserve"> </w:t>
      </w:r>
      <w:r>
        <w:t>продолжительности</w:t>
      </w:r>
      <w:r>
        <w:rPr>
          <w:spacing w:val="30"/>
        </w:rPr>
        <w:t xml:space="preserve"> </w:t>
      </w:r>
      <w:r>
        <w:t>выполнения</w:t>
      </w:r>
      <w:r>
        <w:rPr>
          <w:spacing w:val="30"/>
        </w:rPr>
        <w:t xml:space="preserve"> </w:t>
      </w:r>
      <w:r>
        <w:t>экзаменационной</w:t>
      </w:r>
      <w:r>
        <w:rPr>
          <w:spacing w:val="30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ОГЭ/ГВЭ</w:t>
      </w:r>
      <w:r>
        <w:rPr>
          <w:spacing w:val="30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часа</w:t>
      </w:r>
    </w:p>
    <w:p w14:paraId="129CA2A5" w14:textId="77777777" w:rsidR="004B4D75" w:rsidRDefault="006563F5">
      <w:pPr>
        <w:pStyle w:val="a3"/>
        <w:ind w:left="218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2291877A">
          <v:group id="_x0000_s2276" style="width:17.4pt;height:17.75pt;mso-position-horizontal-relative:char;mso-position-vertical-relative:line" coordsize="348,355">
            <v:rect id="_x0000_s2277" style="position:absolute;left:8;top:2;width:337;height:337" filled="f" strokeweight=".25pt"/>
            <v:rect id="_x0000_s2278" style="position:absolute;left:2;top:15;width:337;height:337" stroked="f"/>
            <v:rect id="_x0000_s2279" style="position:absolute;left:2;top:15;width:337;height:337" filled="f" strokeweight=".25pt"/>
            <w10:anchorlock/>
          </v:group>
        </w:pict>
      </w:r>
    </w:p>
    <w:p w14:paraId="1E186072" w14:textId="77777777" w:rsidR="004B4D75" w:rsidRDefault="004B4D75">
      <w:pPr>
        <w:pStyle w:val="a3"/>
        <w:spacing w:before="10"/>
        <w:ind w:left="0" w:firstLine="0"/>
        <w:jc w:val="left"/>
        <w:rPr>
          <w:sz w:val="5"/>
        </w:rPr>
      </w:pPr>
    </w:p>
    <w:p w14:paraId="2838BA5A" w14:textId="77777777" w:rsidR="004B4D75" w:rsidRDefault="006563F5">
      <w:pPr>
        <w:pStyle w:val="a3"/>
        <w:spacing w:line="20" w:lineRule="exact"/>
        <w:ind w:left="217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619038BF">
          <v:group id="_x0000_s2280" style="width:485pt;height:.75pt;mso-position-horizontal-relative:char;mso-position-vertical-relative:line" coordsize="9700,15">
            <v:line id="_x0000_s2281" style="position:absolute" from="0,8" to="9700,8"/>
            <w10:anchorlock/>
          </v:group>
        </w:pict>
      </w:r>
    </w:p>
    <w:p w14:paraId="2351C65E" w14:textId="75D033EC" w:rsidR="004B4D75" w:rsidRDefault="004B4D75">
      <w:pPr>
        <w:pStyle w:val="a3"/>
        <w:spacing w:before="7"/>
        <w:ind w:left="0" w:firstLine="0"/>
        <w:jc w:val="left"/>
        <w:rPr>
          <w:sz w:val="27"/>
        </w:rPr>
      </w:pPr>
    </w:p>
    <w:p w14:paraId="1333DC6B" w14:textId="77777777" w:rsidR="004B4D75" w:rsidRDefault="004B4D75">
      <w:pPr>
        <w:pStyle w:val="a3"/>
        <w:spacing w:before="7"/>
        <w:ind w:left="0" w:firstLine="0"/>
        <w:jc w:val="left"/>
        <w:rPr>
          <w:sz w:val="3"/>
        </w:rPr>
      </w:pPr>
    </w:p>
    <w:p w14:paraId="479BA74C" w14:textId="77777777" w:rsidR="004B4D75" w:rsidRDefault="006563F5">
      <w:pPr>
        <w:pStyle w:val="a3"/>
        <w:spacing w:line="20" w:lineRule="exact"/>
        <w:ind w:left="217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485FF10C">
          <v:group id="_x0000_s2283" style="width:484.95pt;height:.75pt;mso-position-horizontal-relative:char;mso-position-vertical-relative:line" coordsize="9699,15">
            <v:line id="_x0000_s2284" style="position:absolute" from="0,8" to="9699,8"/>
            <w10:anchorlock/>
          </v:group>
        </w:pict>
      </w:r>
    </w:p>
    <w:p w14:paraId="396DF1D1" w14:textId="77777777" w:rsidR="004B4D75" w:rsidRDefault="004B4D75">
      <w:pPr>
        <w:pStyle w:val="a3"/>
        <w:ind w:left="0" w:firstLine="0"/>
        <w:jc w:val="left"/>
        <w:rPr>
          <w:sz w:val="20"/>
        </w:rPr>
      </w:pPr>
    </w:p>
    <w:p w14:paraId="49E2A548" w14:textId="6F5AFECA" w:rsidR="004B4D75" w:rsidRDefault="008B6065" w:rsidP="008B6065">
      <w:pPr>
        <w:pStyle w:val="a3"/>
        <w:ind w:left="142" w:firstLine="0"/>
        <w:jc w:val="left"/>
        <w:rPr>
          <w:sz w:val="20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006634" wp14:editId="36FBA7A4">
                <wp:extent cx="6158865" cy="9525"/>
                <wp:effectExtent l="7620" t="8890" r="5715" b="63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9525"/>
                          <a:chOff x="0" y="0"/>
                          <a:chExt cx="9699" cy="15"/>
                        </a:xfrm>
                      </wpg:grpSpPr>
                      <wps:wsp>
                        <wps:cNvPr id="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0AA0B" id="Группа 1" o:spid="_x0000_s1026" style="width:484.95pt;height:.75pt;mso-position-horizontal-relative:char;mso-position-vertical-relative:line" coordsize="96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">
                <v:line id="Line 243" o:spid="_x0000_s1027" style="position:absolute;visibility:visible;mso-wrap-style:square" from="0,8" to="969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16EBAA81" w14:textId="77777777" w:rsidR="004B4D75" w:rsidRDefault="004B4D75">
      <w:pPr>
        <w:pStyle w:val="a3"/>
        <w:ind w:left="0" w:firstLine="0"/>
        <w:jc w:val="left"/>
        <w:rPr>
          <w:sz w:val="20"/>
        </w:rPr>
      </w:pPr>
    </w:p>
    <w:p w14:paraId="69F8C731" w14:textId="7E2376C9" w:rsidR="004B4D75" w:rsidRDefault="006563F5">
      <w:pPr>
        <w:pStyle w:val="a3"/>
        <w:spacing w:before="4"/>
        <w:ind w:left="0" w:firstLine="0"/>
        <w:jc w:val="left"/>
        <w:rPr>
          <w:sz w:val="10"/>
        </w:rPr>
      </w:pPr>
      <w:r>
        <w:pict w14:anchorId="1309EE90">
          <v:rect id="_x0000_s2286" style="position:absolute;margin-left:55.7pt;margin-top:23.85pt;width:513.1pt;height:1.4pt;z-index:-251600896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</w:p>
    <w:p w14:paraId="07FE82B6" w14:textId="3190F3EF" w:rsidR="004B4D75" w:rsidRDefault="008B6065">
      <w:pPr>
        <w:pStyle w:val="a3"/>
        <w:spacing w:before="4"/>
        <w:ind w:left="0" w:firstLine="0"/>
        <w:jc w:val="left"/>
        <w:rPr>
          <w:sz w:val="20"/>
        </w:rPr>
      </w:pPr>
      <w:r>
        <w:pict w14:anchorId="23AF317B">
          <v:shape id="_x0000_s2285" style="position:absolute;margin-left:55.7pt;margin-top:2.35pt;width:484.95pt;height:.1pt;z-index:-251601920;mso-wrap-distance-top:0;mso-wrap-distance-bottom:0;mso-position-horizontal-relative:page;mso-width-relative:page;mso-height-relative:page" coordorigin="1145,167" coordsize="9699,0" path="m1145,167r9699,e" filled="f">
            <v:path arrowok="t"/>
            <w10:wrap type="topAndBottom" anchorx="page"/>
          </v:shape>
        </w:pict>
      </w:r>
    </w:p>
    <w:p w14:paraId="49E946C6" w14:textId="77777777" w:rsidR="004B4D75" w:rsidRDefault="00A6559D">
      <w:pPr>
        <w:spacing w:before="88" w:line="242" w:lineRule="auto"/>
        <w:ind w:left="222" w:right="490" w:firstLine="567"/>
        <w:jc w:val="both"/>
        <w:rPr>
          <w:i/>
          <w:sz w:val="26"/>
        </w:rPr>
      </w:pPr>
      <w:r>
        <w:rPr>
          <w:i/>
          <w:sz w:val="26"/>
        </w:rPr>
        <w:t>(иные дополнительные условия/материально-техническое оснащение, учитывающие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здоровья, особенности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психофизического развития)</w:t>
      </w:r>
    </w:p>
    <w:p w14:paraId="154CFEC9" w14:textId="77777777" w:rsidR="004B4D75" w:rsidRDefault="00A6559D">
      <w:pPr>
        <w:pStyle w:val="a3"/>
        <w:spacing w:before="116" w:line="298" w:lineRule="exact"/>
        <w:ind w:left="789" w:firstLine="0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прилагается.</w:t>
      </w:r>
    </w:p>
    <w:p w14:paraId="45D72B3A" w14:textId="77777777" w:rsidR="004B4D75" w:rsidRDefault="00A6559D">
      <w:pPr>
        <w:pStyle w:val="a3"/>
        <w:ind w:left="222" w:right="490" w:firstLine="567"/>
      </w:pP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 апелляций, со временем и местом ознакомления с результатами экзаменов</w:t>
      </w:r>
      <w:r>
        <w:rPr>
          <w:spacing w:val="1"/>
        </w:rPr>
        <w:t xml:space="preserve"> </w:t>
      </w:r>
      <w:r>
        <w:t>ознакомлен</w:t>
      </w:r>
      <w:r>
        <w:rPr>
          <w:spacing w:val="-1"/>
        </w:rPr>
        <w:t xml:space="preserve"> </w:t>
      </w:r>
      <w:r>
        <w:t>/ознакомлена.</w:t>
      </w:r>
    </w:p>
    <w:p w14:paraId="6AA2317A" w14:textId="77777777" w:rsidR="004B4D75" w:rsidRDefault="00A6559D">
      <w:pPr>
        <w:pStyle w:val="a3"/>
        <w:tabs>
          <w:tab w:val="left" w:pos="4908"/>
          <w:tab w:val="left" w:pos="7839"/>
        </w:tabs>
        <w:spacing w:line="298" w:lineRule="exact"/>
        <w:ind w:left="789" w:firstLine="0"/>
      </w:pPr>
      <w:r>
        <w:t>Подпись</w:t>
      </w:r>
      <w:r>
        <w:rPr>
          <w:spacing w:val="-2"/>
        </w:rPr>
        <w:t xml:space="preserve"> </w:t>
      </w:r>
      <w:r>
        <w:t>заявителя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14:paraId="6B50F441" w14:textId="77777777" w:rsidR="004B4D75" w:rsidRDefault="006563F5">
      <w:pPr>
        <w:pStyle w:val="a3"/>
        <w:tabs>
          <w:tab w:val="left" w:pos="3389"/>
        </w:tabs>
        <w:spacing w:line="242" w:lineRule="auto"/>
        <w:ind w:left="789" w:right="6576" w:firstLine="65"/>
      </w:pPr>
      <w:r>
        <w:pict w14:anchorId="7F11CA99">
          <v:shape id="_x0000_s2287" type="#_x0000_t202" style="position:absolute;left:0;text-align:left;margin-left:224.85pt;margin-top:18.85pt;width:219.15pt;height:17.55pt;z-index:251665408;mso-position-horizontal-relative:page;mso-width-relative:page;mso-height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"/>
                    <w:gridCol w:w="398"/>
                    <w:gridCol w:w="398"/>
                    <w:gridCol w:w="393"/>
                    <w:gridCol w:w="398"/>
                    <w:gridCol w:w="398"/>
                    <w:gridCol w:w="393"/>
                    <w:gridCol w:w="398"/>
                    <w:gridCol w:w="398"/>
                    <w:gridCol w:w="398"/>
                    <w:gridCol w:w="393"/>
                  </w:tblGrid>
                  <w:tr w:rsidR="004B4D75" w14:paraId="4D0FE5CF" w14:textId="77777777">
                    <w:trPr>
                      <w:trHeight w:val="330"/>
                    </w:trPr>
                    <w:tc>
                      <w:tcPr>
                        <w:tcW w:w="398" w:type="dxa"/>
                      </w:tcPr>
                      <w:p w14:paraId="7A7368BF" w14:textId="77777777" w:rsidR="004B4D75" w:rsidRDefault="004B4D7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38866E7C" w14:textId="77777777" w:rsidR="004B4D75" w:rsidRDefault="004B4D7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184951B5" w14:textId="77777777" w:rsidR="004B4D75" w:rsidRDefault="004B4D7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14:paraId="4FD04B3E" w14:textId="77777777" w:rsidR="004B4D75" w:rsidRDefault="004B4D7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04E37619" w14:textId="77777777" w:rsidR="004B4D75" w:rsidRDefault="004B4D7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25365821" w14:textId="77777777" w:rsidR="004B4D75" w:rsidRDefault="004B4D7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14:paraId="30DFA28F" w14:textId="77777777" w:rsidR="004B4D75" w:rsidRDefault="004B4D7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0E6C271D" w14:textId="77777777" w:rsidR="004B4D75" w:rsidRDefault="004B4D7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66252ADF" w14:textId="77777777" w:rsidR="004B4D75" w:rsidRDefault="004B4D7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3AEA94B7" w14:textId="77777777" w:rsidR="004B4D75" w:rsidRDefault="004B4D7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14:paraId="5457F2F1" w14:textId="77777777" w:rsidR="004B4D75" w:rsidRDefault="004B4D7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75F0235E" w14:textId="77777777" w:rsidR="004B4D75" w:rsidRDefault="004B4D75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proofErr w:type="gramStart"/>
      <w:r w:rsidR="00A6559D">
        <w:t>«</w:t>
      </w:r>
      <w:r w:rsidR="00A6559D">
        <w:rPr>
          <w:u w:val="single"/>
        </w:rPr>
        <w:t xml:space="preserve">  </w:t>
      </w:r>
      <w:proofErr w:type="gramEnd"/>
      <w:r w:rsidR="00A6559D">
        <w:rPr>
          <w:u w:val="single"/>
        </w:rPr>
        <w:t xml:space="preserve">    </w:t>
      </w:r>
      <w:r w:rsidR="00A6559D">
        <w:rPr>
          <w:spacing w:val="64"/>
          <w:u w:val="single"/>
        </w:rPr>
        <w:t xml:space="preserve"> </w:t>
      </w:r>
      <w:r w:rsidR="00A6559D">
        <w:t>»</w:t>
      </w:r>
      <w:r w:rsidR="00A6559D">
        <w:rPr>
          <w:u w:val="single"/>
        </w:rPr>
        <w:tab/>
      </w:r>
      <w:r w:rsidR="00A6559D">
        <w:t>20</w:t>
      </w:r>
      <w:r w:rsidR="00A6559D">
        <w:rPr>
          <w:spacing w:val="1"/>
        </w:rPr>
        <w:t xml:space="preserve"> </w:t>
      </w:r>
      <w:r w:rsidR="00A6559D">
        <w:t>г.</w:t>
      </w:r>
      <w:r w:rsidR="00A6559D">
        <w:rPr>
          <w:spacing w:val="-62"/>
        </w:rPr>
        <w:t xml:space="preserve"> </w:t>
      </w:r>
      <w:r w:rsidR="00A6559D">
        <w:t>Контактный</w:t>
      </w:r>
      <w:r w:rsidR="00A6559D">
        <w:rPr>
          <w:spacing w:val="-1"/>
        </w:rPr>
        <w:t xml:space="preserve"> </w:t>
      </w:r>
      <w:r w:rsidR="00A6559D">
        <w:t>телефон</w:t>
      </w:r>
    </w:p>
    <w:p w14:paraId="1BB740C6" w14:textId="77777777" w:rsidR="004B4D75" w:rsidRDefault="004B4D75">
      <w:pPr>
        <w:pStyle w:val="a3"/>
        <w:spacing w:before="5"/>
        <w:ind w:left="0" w:firstLine="0"/>
        <w:jc w:val="left"/>
        <w:rPr>
          <w:sz w:val="25"/>
        </w:rPr>
      </w:pPr>
    </w:p>
    <w:p w14:paraId="603CB9C7" w14:textId="77777777" w:rsidR="004B4D75" w:rsidRDefault="00A6559D">
      <w:pPr>
        <w:pStyle w:val="a3"/>
        <w:ind w:left="789" w:firstLine="0"/>
      </w:pPr>
      <w:r>
        <w:t>Регистрационный</w:t>
      </w:r>
      <w:r>
        <w:rPr>
          <w:spacing w:val="-4"/>
        </w:rPr>
        <w:t xml:space="preserve"> </w:t>
      </w:r>
      <w:r>
        <w:t>номер</w:t>
      </w:r>
    </w:p>
    <w:p w14:paraId="7F4C99CE" w14:textId="77777777" w:rsidR="00522FAF" w:rsidRDefault="00522FAF" w:rsidP="007F280D">
      <w:pPr>
        <w:spacing w:before="56"/>
        <w:ind w:right="2075"/>
        <w:rPr>
          <w:i/>
          <w:sz w:val="26"/>
        </w:rPr>
      </w:pPr>
    </w:p>
    <w:sectPr w:rsidR="00522FAF">
      <w:footerReference w:type="default" r:id="rId9"/>
      <w:pgSz w:w="11900" w:h="16840"/>
      <w:pgMar w:top="1200" w:right="60" w:bottom="1240" w:left="92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BA41" w14:textId="77777777" w:rsidR="006563F5" w:rsidRDefault="006563F5">
      <w:r>
        <w:separator/>
      </w:r>
    </w:p>
  </w:endnote>
  <w:endnote w:type="continuationSeparator" w:id="0">
    <w:p w14:paraId="1C1CDB9B" w14:textId="77777777" w:rsidR="006563F5" w:rsidRDefault="0065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47A7" w14:textId="77777777" w:rsidR="004B4D75" w:rsidRDefault="004B4D75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FE02" w14:textId="77777777" w:rsidR="004B4D75" w:rsidRDefault="006563F5">
    <w:pPr>
      <w:pStyle w:val="a3"/>
      <w:spacing w:line="14" w:lineRule="auto"/>
      <w:ind w:left="0" w:firstLine="0"/>
      <w:jc w:val="left"/>
      <w:rPr>
        <w:sz w:val="20"/>
      </w:rPr>
    </w:pPr>
    <w:r>
      <w:pict w14:anchorId="33FA9611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52.35pt;margin-top:778.6pt;width:18pt;height:15.3pt;z-index:-251653632;mso-position-horizontal-relative:page;mso-position-vertical-relative:page;mso-width-relative:page;mso-height-relative:page" filled="f" stroked="f">
          <v:textbox inset="0,0,0,0">
            <w:txbxContent>
              <w:p w14:paraId="4244E6AF" w14:textId="722E2CC0" w:rsidR="004B4D75" w:rsidRDefault="004B4D75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D7FA" w14:textId="77777777" w:rsidR="006563F5" w:rsidRDefault="006563F5">
      <w:r>
        <w:separator/>
      </w:r>
    </w:p>
  </w:footnote>
  <w:footnote w:type="continuationSeparator" w:id="0">
    <w:p w14:paraId="77C2EF42" w14:textId="77777777" w:rsidR="006563F5" w:rsidRDefault="00656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61FADE"/>
    <w:multiLevelType w:val="multilevel"/>
    <w:tmpl w:val="8461FADE"/>
    <w:lvl w:ilvl="0">
      <w:start w:val="1"/>
      <w:numFmt w:val="decimal"/>
      <w:lvlText w:val="%1."/>
      <w:lvlJc w:val="left"/>
      <w:pPr>
        <w:ind w:left="222" w:hanging="3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290" w:hanging="33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60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333"/>
      </w:pPr>
      <w:rPr>
        <w:rFonts w:hint="default"/>
        <w:lang w:val="ru-RU" w:eastAsia="en-US" w:bidi="ar-SA"/>
      </w:rPr>
    </w:lvl>
  </w:abstractNum>
  <w:abstractNum w:abstractNumId="1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91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67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43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1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9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7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9288B902"/>
    <w:multiLevelType w:val="multilevel"/>
    <w:tmpl w:val="9288B902"/>
    <w:lvl w:ilvl="0">
      <w:start w:val="1"/>
      <w:numFmt w:val="decimal"/>
      <w:lvlText w:val="%1."/>
      <w:lvlJc w:val="left"/>
      <w:pPr>
        <w:ind w:left="179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764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728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2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6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4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2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9C8AC8EF"/>
    <w:multiLevelType w:val="multilevel"/>
    <w:tmpl w:val="9C8AC8EF"/>
    <w:lvl w:ilvl="0">
      <w:start w:val="1"/>
      <w:numFmt w:val="decimal"/>
      <w:lvlText w:val="%1."/>
      <w:lvlJc w:val="left"/>
      <w:pPr>
        <w:ind w:left="415" w:hanging="31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660" w:hanging="31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00" w:hanging="3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40" w:hanging="3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80" w:hanging="3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21" w:hanging="3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61" w:hanging="3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01" w:hanging="3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41" w:hanging="311"/>
      </w:pPr>
      <w:rPr>
        <w:rFonts w:hint="default"/>
        <w:lang w:val="ru-RU" w:eastAsia="en-US" w:bidi="ar-SA"/>
      </w:rPr>
    </w:lvl>
  </w:abstractNum>
  <w:abstractNum w:abstractNumId="4" w15:restartNumberingAfterBreak="0">
    <w:nsid w:val="B0F1ACD9"/>
    <w:multiLevelType w:val="multilevel"/>
    <w:tmpl w:val="B0F1ACD9"/>
    <w:lvl w:ilvl="0">
      <w:start w:val="6"/>
      <w:numFmt w:val="decimal"/>
      <w:lvlText w:val="%1."/>
      <w:lvlJc w:val="left"/>
      <w:pPr>
        <w:ind w:left="1791" w:hanging="26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7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120" w:hanging="7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1" w:hanging="7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2" w:hanging="7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733"/>
      </w:pPr>
      <w:rPr>
        <w:rFonts w:hint="default"/>
        <w:lang w:val="ru-RU" w:eastAsia="en-US" w:bidi="ar-SA"/>
      </w:rPr>
    </w:lvl>
  </w:abstractNum>
  <w:abstractNum w:abstractNumId="5" w15:restartNumberingAfterBreak="0">
    <w:nsid w:val="B5E306ED"/>
    <w:multiLevelType w:val="multilevel"/>
    <w:tmpl w:val="B5E306ED"/>
    <w:lvl w:ilvl="0">
      <w:start w:val="1"/>
      <w:numFmt w:val="decimal"/>
      <w:lvlText w:val="%1)"/>
      <w:lvlJc w:val="left"/>
      <w:pPr>
        <w:ind w:left="822" w:hanging="4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882" w:hanging="44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44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6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2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443"/>
      </w:pPr>
      <w:rPr>
        <w:rFonts w:hint="default"/>
        <w:lang w:val="ru-RU" w:eastAsia="en-US" w:bidi="ar-SA"/>
      </w:rPr>
    </w:lvl>
  </w:abstractNum>
  <w:abstractNum w:abstractNumId="6" w15:restartNumberingAfterBreak="0">
    <w:nsid w:val="BE923771"/>
    <w:multiLevelType w:val="multilevel"/>
    <w:tmpl w:val="BE923771"/>
    <w:lvl w:ilvl="0">
      <w:start w:val="1"/>
      <w:numFmt w:val="decimal"/>
      <w:lvlText w:val="%1."/>
      <w:lvlJc w:val="left"/>
      <w:pPr>
        <w:ind w:left="822" w:hanging="42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882" w:hanging="42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44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6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2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429"/>
      </w:pPr>
      <w:rPr>
        <w:rFonts w:hint="default"/>
        <w:lang w:val="ru-RU" w:eastAsia="en-US" w:bidi="ar-SA"/>
      </w:rPr>
    </w:lvl>
  </w:abstractNum>
  <w:abstractNum w:abstractNumId="7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822" w:hanging="308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1" w:hanging="650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3337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7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650"/>
      </w:pPr>
      <w:rPr>
        <w:rFonts w:hint="default"/>
        <w:lang w:val="ru-RU" w:eastAsia="en-US" w:bidi="ar-SA"/>
      </w:rPr>
    </w:lvl>
  </w:abstractNum>
  <w:abstractNum w:abstractNumId="8" w15:restartNumberingAfterBreak="0">
    <w:nsid w:val="C8879AEF"/>
    <w:multiLevelType w:val="multilevel"/>
    <w:tmpl w:val="C8879AEF"/>
    <w:lvl w:ilvl="0">
      <w:start w:val="1"/>
      <w:numFmt w:val="decimal"/>
      <w:lvlText w:val="%1)"/>
      <w:lvlJc w:val="left"/>
      <w:pPr>
        <w:ind w:left="1813" w:hanging="28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9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822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882" w:hanging="42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4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6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374" w:hanging="29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596" w:hanging="29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12" w:hanging="2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29" w:hanging="2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45" w:hanging="2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2" w:hanging="2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78" w:hanging="2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94" w:hanging="2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11" w:hanging="295"/>
      </w:pPr>
      <w:rPr>
        <w:rFonts w:hint="default"/>
        <w:lang w:val="ru-RU" w:eastAsia="en-US" w:bidi="ar-SA"/>
      </w:rPr>
    </w:lvl>
  </w:abstractNum>
  <w:abstractNum w:abstractNumId="11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482" w:hanging="3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700" w:hanging="33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20" w:hanging="3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40" w:hanging="3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1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1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1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22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42" w:hanging="339"/>
      </w:pPr>
      <w:rPr>
        <w:rFonts w:hint="default"/>
        <w:lang w:val="ru-RU" w:eastAsia="en-US" w:bidi="ar-SA"/>
      </w:rPr>
    </w:lvl>
  </w:abstractNum>
  <w:abstractNum w:abstractNumId="12" w15:restartNumberingAfterBreak="0">
    <w:nsid w:val="F4B5D9F5"/>
    <w:multiLevelType w:val="multilevel"/>
    <w:tmpl w:val="F4B5D9F5"/>
    <w:lvl w:ilvl="0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91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8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62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082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2" w:hanging="6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480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2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5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650"/>
      </w:pPr>
      <w:rPr>
        <w:rFonts w:hint="default"/>
        <w:lang w:val="ru-RU" w:eastAsia="en-US" w:bidi="ar-SA"/>
      </w:rPr>
    </w:lvl>
  </w:abstractNum>
  <w:abstractNum w:abstractNumId="14" w15:restartNumberingAfterBreak="0">
    <w:nsid w:val="0248C179"/>
    <w:multiLevelType w:val="multilevel"/>
    <w:tmpl w:val="0248C179"/>
    <w:lvl w:ilvl="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2022" w:hanging="4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962" w:hanging="49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90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6" w:hanging="491"/>
      </w:pPr>
      <w:rPr>
        <w:rFonts w:hint="default"/>
        <w:lang w:val="ru-RU" w:eastAsia="en-US" w:bidi="ar-SA"/>
      </w:rPr>
    </w:lvl>
  </w:abstractNum>
  <w:abstractNum w:abstractNumId="16" w15:restartNumberingAfterBreak="0">
    <w:nsid w:val="0E640482"/>
    <w:multiLevelType w:val="multilevel"/>
    <w:tmpl w:val="0E640482"/>
    <w:lvl w:ilvl="0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632" w:hanging="31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44" w:hanging="3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7" w:hanging="3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9" w:hanging="3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2" w:hanging="3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94" w:hanging="3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06" w:hanging="3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19" w:hanging="318"/>
      </w:pPr>
      <w:rPr>
        <w:rFonts w:hint="default"/>
        <w:lang w:val="ru-RU" w:eastAsia="en-US" w:bidi="ar-SA"/>
      </w:rPr>
    </w:lvl>
  </w:abstractNum>
  <w:abstractNum w:abstractNumId="17" w15:restartNumberingAfterBreak="0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394" w:hanging="2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614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28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3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5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0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15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25B654F3"/>
    <w:multiLevelType w:val="multilevel"/>
    <w:tmpl w:val="25B654F3"/>
    <w:lvl w:ilvl="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2A8F537B"/>
    <w:multiLevelType w:val="multilevel"/>
    <w:tmpl w:val="2A8F537B"/>
    <w:lvl w:ilvl="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39A0D9AC"/>
    <w:multiLevelType w:val="multilevel"/>
    <w:tmpl w:val="39A0D9AC"/>
    <w:lvl w:ilvl="0">
      <w:start w:val="1"/>
      <w:numFmt w:val="decimal"/>
      <w:lvlText w:val="%1."/>
      <w:lvlJc w:val="left"/>
      <w:pPr>
        <w:ind w:left="222" w:hanging="3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290" w:hanging="38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60" w:hanging="3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3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3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3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3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388"/>
      </w:pPr>
      <w:rPr>
        <w:rFonts w:hint="default"/>
        <w:lang w:val="ru-RU" w:eastAsia="en-US" w:bidi="ar-SA"/>
      </w:rPr>
    </w:lvl>
  </w:abstractNum>
  <w:abstractNum w:abstractNumId="21" w15:restartNumberingAfterBreak="0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417" w:hanging="313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660" w:hanging="31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00" w:hanging="3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40" w:hanging="3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80" w:hanging="3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21" w:hanging="3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61" w:hanging="3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01" w:hanging="3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41" w:hanging="313"/>
      </w:pPr>
      <w:rPr>
        <w:rFonts w:hint="default"/>
        <w:lang w:val="ru-RU" w:eastAsia="en-US" w:bidi="ar-SA"/>
      </w:rPr>
    </w:lvl>
  </w:abstractNum>
  <w:abstractNum w:abstractNumId="22" w15:restartNumberingAfterBreak="0">
    <w:nsid w:val="4C1BAE26"/>
    <w:multiLevelType w:val="multilevel"/>
    <w:tmpl w:val="4C1BAE26"/>
    <w:lvl w:ilvl="0">
      <w:start w:val="1"/>
      <w:numFmt w:val="decimal"/>
      <w:lvlText w:val="%1."/>
      <w:lvlJc w:val="left"/>
      <w:pPr>
        <w:ind w:left="426" w:hanging="31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632" w:hanging="31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44" w:hanging="3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7" w:hanging="3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9" w:hanging="3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2" w:hanging="3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94" w:hanging="3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06" w:hanging="3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19" w:hanging="316"/>
      </w:pPr>
      <w:rPr>
        <w:rFonts w:hint="default"/>
        <w:lang w:val="ru-RU" w:eastAsia="en-US" w:bidi="ar-SA"/>
      </w:rPr>
    </w:lvl>
  </w:abstractNum>
  <w:abstractNum w:abstractNumId="23" w15:restartNumberingAfterBreak="0">
    <w:nsid w:val="4D4DC07F"/>
    <w:multiLevelType w:val="multilevel"/>
    <w:tmpl w:val="4D4DC07F"/>
    <w:lvl w:ilvl="0">
      <w:start w:val="1"/>
      <w:numFmt w:val="decimal"/>
      <w:lvlText w:val="%1)"/>
      <w:lvlJc w:val="left"/>
      <w:pPr>
        <w:ind w:left="1813" w:hanging="28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24" w15:restartNumberingAfterBreak="0">
    <w:nsid w:val="58765686"/>
    <w:multiLevelType w:val="multilevel"/>
    <w:tmpl w:val="58765686"/>
    <w:lvl w:ilvl="0">
      <w:start w:val="1"/>
      <w:numFmt w:val="decimal"/>
      <w:lvlText w:val="%1.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290" w:hanging="35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353"/>
      </w:pPr>
      <w:rPr>
        <w:rFonts w:hint="default"/>
        <w:lang w:val="ru-RU" w:eastAsia="en-US" w:bidi="ar-SA"/>
      </w:rPr>
    </w:lvl>
  </w:abstractNum>
  <w:abstractNum w:abstractNumId="25" w15:restartNumberingAfterBreak="0">
    <w:nsid w:val="59ADCABA"/>
    <w:multiLevelType w:val="multilevel"/>
    <w:tmpl w:val="59ADCABA"/>
    <w:lvl w:ilvl="0">
      <w:start w:val="2"/>
      <w:numFmt w:val="decimal"/>
      <w:lvlText w:val="%1."/>
      <w:lvlJc w:val="left"/>
      <w:pPr>
        <w:ind w:left="179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4" w:hanging="8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980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9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2" w:hanging="811"/>
      </w:pPr>
      <w:rPr>
        <w:rFonts w:hint="default"/>
        <w:lang w:val="ru-RU" w:eastAsia="en-US" w:bidi="ar-SA"/>
      </w:rPr>
    </w:lvl>
  </w:abstractNum>
  <w:abstractNum w:abstractNumId="26" w15:restartNumberingAfterBreak="0">
    <w:nsid w:val="5A241D34"/>
    <w:multiLevelType w:val="multilevel"/>
    <w:tmpl w:val="5A241D34"/>
    <w:lvl w:ilvl="0">
      <w:start w:val="1"/>
      <w:numFmt w:val="decimal"/>
      <w:lvlText w:val="%1."/>
      <w:lvlJc w:val="left"/>
      <w:pPr>
        <w:ind w:left="8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47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7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60382F6E"/>
    <w:multiLevelType w:val="multilevel"/>
    <w:tmpl w:val="60382F6E"/>
    <w:lvl w:ilvl="0">
      <w:start w:val="1"/>
      <w:numFmt w:val="decimal"/>
      <w:lvlText w:val="%1."/>
      <w:lvlJc w:val="left"/>
      <w:pPr>
        <w:ind w:left="421" w:hanging="283"/>
      </w:pPr>
      <w:rPr>
        <w:rFonts w:hint="default"/>
        <w:spacing w:val="-1"/>
        <w:w w:val="100"/>
        <w:lang w:val="ru-RU" w:eastAsia="en-US" w:bidi="ar-SA"/>
      </w:rPr>
    </w:lvl>
    <w:lvl w:ilvl="1">
      <w:numFmt w:val="bullet"/>
      <w:lvlText w:val="•"/>
      <w:lvlJc w:val="left"/>
      <w:pPr>
        <w:ind w:left="646" w:hanging="2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72" w:hanging="2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98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25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51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77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30" w:hanging="283"/>
      </w:pPr>
      <w:rPr>
        <w:rFonts w:hint="default"/>
        <w:lang w:val="ru-RU" w:eastAsia="en-US" w:bidi="ar-SA"/>
      </w:rPr>
    </w:lvl>
  </w:abstractNum>
  <w:abstractNum w:abstractNumId="28" w15:restartNumberingAfterBreak="0">
    <w:nsid w:val="629F7852"/>
    <w:multiLevelType w:val="multilevel"/>
    <w:tmpl w:val="629F7852"/>
    <w:lvl w:ilvl="0">
      <w:start w:val="1"/>
      <w:numFmt w:val="decimal"/>
      <w:lvlText w:val="%1."/>
      <w:lvlJc w:val="left"/>
      <w:pPr>
        <w:ind w:left="822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882" w:hanging="27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44" w:hanging="2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6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2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279"/>
      </w:pPr>
      <w:rPr>
        <w:rFonts w:hint="default"/>
        <w:lang w:val="ru-RU" w:eastAsia="en-US" w:bidi="ar-SA"/>
      </w:rPr>
    </w:lvl>
  </w:abstractNum>
  <w:abstractNum w:abstractNumId="29" w15:restartNumberingAfterBreak="0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8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47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7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77ECEA79"/>
    <w:multiLevelType w:val="multilevel"/>
    <w:tmpl w:val="77ECEA79"/>
    <w:lvl w:ilvl="0">
      <w:start w:val="1"/>
      <w:numFmt w:val="decimal"/>
      <w:lvlText w:val="%1."/>
      <w:lvlJc w:val="left"/>
      <w:pPr>
        <w:ind w:left="822" w:hanging="4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882" w:hanging="45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44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6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2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452"/>
      </w:pPr>
      <w:rPr>
        <w:rFonts w:hint="default"/>
        <w:lang w:val="ru-RU" w:eastAsia="en-US" w:bidi="ar-SA"/>
      </w:rPr>
    </w:lvl>
  </w:abstractNum>
  <w:abstractNum w:abstractNumId="31" w15:restartNumberingAfterBreak="0">
    <w:nsid w:val="7C246926"/>
    <w:multiLevelType w:val="multilevel"/>
    <w:tmpl w:val="7C246926"/>
    <w:lvl w:ilvl="0">
      <w:start w:val="1"/>
      <w:numFmt w:val="decimal"/>
      <w:lvlText w:val="%1)"/>
      <w:lvlJc w:val="left"/>
      <w:pPr>
        <w:ind w:left="1813" w:hanging="28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32" w15:restartNumberingAfterBreak="0">
    <w:nsid w:val="7DEC2089"/>
    <w:multiLevelType w:val="multilevel"/>
    <w:tmpl w:val="7DEC2089"/>
    <w:lvl w:ilvl="0">
      <w:start w:val="1"/>
      <w:numFmt w:val="decimal"/>
      <w:lvlText w:val="%1."/>
      <w:lvlJc w:val="left"/>
      <w:pPr>
        <w:ind w:left="222" w:hanging="707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290" w:hanging="70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60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707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9"/>
  </w:num>
  <w:num w:numId="3">
    <w:abstractNumId w:val="25"/>
  </w:num>
  <w:num w:numId="4">
    <w:abstractNumId w:val="7"/>
  </w:num>
  <w:num w:numId="5">
    <w:abstractNumId w:val="5"/>
  </w:num>
  <w:num w:numId="6">
    <w:abstractNumId w:val="15"/>
  </w:num>
  <w:num w:numId="7">
    <w:abstractNumId w:val="18"/>
  </w:num>
  <w:num w:numId="8">
    <w:abstractNumId w:val="29"/>
  </w:num>
  <w:num w:numId="9">
    <w:abstractNumId w:val="14"/>
  </w:num>
  <w:num w:numId="10">
    <w:abstractNumId w:val="1"/>
  </w:num>
  <w:num w:numId="11">
    <w:abstractNumId w:val="19"/>
  </w:num>
  <w:num w:numId="12">
    <w:abstractNumId w:val="26"/>
  </w:num>
  <w:num w:numId="13">
    <w:abstractNumId w:val="8"/>
  </w:num>
  <w:num w:numId="14">
    <w:abstractNumId w:val="23"/>
  </w:num>
  <w:num w:numId="15">
    <w:abstractNumId w:val="12"/>
  </w:num>
  <w:num w:numId="16">
    <w:abstractNumId w:val="17"/>
  </w:num>
  <w:num w:numId="17">
    <w:abstractNumId w:val="11"/>
  </w:num>
  <w:num w:numId="18">
    <w:abstractNumId w:val="10"/>
  </w:num>
  <w:num w:numId="19">
    <w:abstractNumId w:val="3"/>
  </w:num>
  <w:num w:numId="20">
    <w:abstractNumId w:val="22"/>
  </w:num>
  <w:num w:numId="21">
    <w:abstractNumId w:val="27"/>
  </w:num>
  <w:num w:numId="22">
    <w:abstractNumId w:val="16"/>
  </w:num>
  <w:num w:numId="23">
    <w:abstractNumId w:val="21"/>
  </w:num>
  <w:num w:numId="24">
    <w:abstractNumId w:val="4"/>
  </w:num>
  <w:num w:numId="25">
    <w:abstractNumId w:val="31"/>
  </w:num>
  <w:num w:numId="26">
    <w:abstractNumId w:val="30"/>
  </w:num>
  <w:num w:numId="27">
    <w:abstractNumId w:val="6"/>
  </w:num>
  <w:num w:numId="28">
    <w:abstractNumId w:val="28"/>
  </w:num>
  <w:num w:numId="29">
    <w:abstractNumId w:val="2"/>
  </w:num>
  <w:num w:numId="30">
    <w:abstractNumId w:val="20"/>
  </w:num>
  <w:num w:numId="31">
    <w:abstractNumId w:val="0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8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4D75"/>
    <w:rsid w:val="001B466D"/>
    <w:rsid w:val="001F3F76"/>
    <w:rsid w:val="00443937"/>
    <w:rsid w:val="004B4D75"/>
    <w:rsid w:val="00515ECD"/>
    <w:rsid w:val="00522FAF"/>
    <w:rsid w:val="006563F5"/>
    <w:rsid w:val="007F280D"/>
    <w:rsid w:val="008B6065"/>
    <w:rsid w:val="00A6559D"/>
    <w:rsid w:val="00FC1066"/>
    <w:rsid w:val="51B8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8"/>
    <o:shapelayout v:ext="edit">
      <o:idmap v:ext="edit" data="2"/>
    </o:shapelayout>
  </w:shapeDefaults>
  <w:decimalSymbol w:val=","/>
  <w:listSeparator w:val=";"/>
  <w14:docId w14:val="4B86C132"/>
  <w15:docId w15:val="{BF33D0F5-54F1-4D7F-B17F-181994D6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2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82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uiPriority w:val="1"/>
    <w:qFormat/>
    <w:pPr>
      <w:ind w:left="822" w:right="411" w:firstLine="709"/>
      <w:jc w:val="both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22" w:firstLine="709"/>
      <w:jc w:val="both"/>
    </w:pPr>
    <w:rPr>
      <w:sz w:val="26"/>
      <w:szCs w:val="26"/>
    </w:rPr>
  </w:style>
  <w:style w:type="paragraph" w:styleId="10">
    <w:name w:val="toc 1"/>
    <w:basedOn w:val="a"/>
    <w:next w:val="a"/>
    <w:uiPriority w:val="1"/>
    <w:qFormat/>
    <w:pPr>
      <w:spacing w:line="298" w:lineRule="exact"/>
      <w:ind w:left="1082" w:hanging="261"/>
    </w:pPr>
    <w:rPr>
      <w:b/>
      <w:bCs/>
      <w:sz w:val="26"/>
      <w:szCs w:val="26"/>
    </w:rPr>
  </w:style>
  <w:style w:type="paragraph" w:styleId="20">
    <w:name w:val="toc 2"/>
    <w:basedOn w:val="a"/>
    <w:next w:val="a"/>
    <w:uiPriority w:val="1"/>
    <w:qFormat/>
    <w:pPr>
      <w:spacing w:line="298" w:lineRule="exact"/>
      <w:ind w:left="1277" w:hanging="456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1035" w:right="625" w:hanging="1"/>
      <w:jc w:val="center"/>
    </w:pPr>
    <w:rPr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822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rsid w:val="00522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22FAF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8">
    <w:name w:val="footer"/>
    <w:basedOn w:val="a"/>
    <w:link w:val="a9"/>
    <w:rsid w:val="00522F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2FAF"/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4"/>
    <customShpInfo spid="_x0000_s1045"/>
    <customShpInfo spid="_x0000_s1043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5"/>
    <customShpInfo spid="_x0000_s1066"/>
    <customShpInfo spid="_x0000_s1064"/>
    <customShpInfo spid="_x0000_s1067"/>
    <customShpInfo spid="_x0000_s1068"/>
    <customShpInfo spid="_x0000_s1069"/>
    <customShpInfo spid="_x0000_s1070"/>
    <customShpInfo spid="_x0000_s1072"/>
    <customShpInfo spid="_x0000_s1073"/>
    <customShpInfo spid="_x0000_s1071"/>
    <customShpInfo spid="_x0000_s1075"/>
    <customShpInfo spid="_x0000_s1076"/>
    <customShpInfo spid="_x0000_s1074"/>
    <customShpInfo spid="_x0000_s1078"/>
    <customShpInfo spid="_x0000_s1079"/>
    <customShpInfo spid="_x0000_s1080"/>
    <customShpInfo spid="_x0000_s1081"/>
    <customShpInfo spid="_x0000_s1082"/>
    <customShpInfo spid="_x0000_s1077"/>
    <customShpInfo spid="_x0000_s1083"/>
    <customShpInfo spid="_x0000_s1085"/>
    <customShpInfo spid="_x0000_s1086"/>
    <customShpInfo spid="_x0000_s1087"/>
    <customShpInfo spid="_x0000_s1088"/>
    <customShpInfo spid="_x0000_s1084"/>
    <customShpInfo spid="_x0000_s1089"/>
    <customShpInfo spid="_x0000_s1091"/>
    <customShpInfo spid="_x0000_s1092"/>
    <customShpInfo spid="_x0000_s1090"/>
    <customShpInfo spid="_x0000_s1094"/>
    <customShpInfo spid="_x0000_s1095"/>
    <customShpInfo spid="_x0000_s1096"/>
    <customShpInfo spid="_x0000_s1093"/>
    <customShpInfo spid="_x0000_s1098"/>
    <customShpInfo spid="_x0000_s1099"/>
    <customShpInfo spid="_x0000_s1100"/>
    <customShpInfo spid="_x0000_s1097"/>
    <customShpInfo spid="_x0000_s1102"/>
    <customShpInfo spid="_x0000_s1103"/>
    <customShpInfo spid="_x0000_s1101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3"/>
    <customShpInfo spid="_x0000_s1112"/>
    <customShpInfo spid="_x0000_s1115"/>
    <customShpInfo spid="_x0000_s1116"/>
    <customShpInfo spid="_x0000_s1117"/>
    <customShpInfo spid="_x0000_s1114"/>
    <customShpInfo spid="_x0000_s1118"/>
    <customShpInfo spid="_x0000_s1120"/>
    <customShpInfo spid="_x0000_s1121"/>
    <customShpInfo spid="_x0000_s1122"/>
    <customShpInfo spid="_x0000_s1123"/>
    <customShpInfo spid="_x0000_s1124"/>
    <customShpInfo spid="_x0000_s1119"/>
    <customShpInfo spid="_x0000_s1125"/>
    <customShpInfo spid="_x0000_s1127"/>
    <customShpInfo spid="_x0000_s1128"/>
    <customShpInfo spid="_x0000_s1126"/>
    <customShpInfo spid="_x0000_s1130"/>
    <customShpInfo spid="_x0000_s1131"/>
    <customShpInfo spid="_x0000_s1129"/>
    <customShpInfo spid="_x0000_s1132"/>
    <customShpInfo spid="_x0000_s1133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34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1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60"/>
    <customShpInfo spid="_x0000_s1161"/>
    <customShpInfo spid="_x0000_s1162"/>
    <customShpInfo spid="_x0000_s1159"/>
    <customShpInfo spid="_x0000_s1164"/>
    <customShpInfo spid="_x0000_s1163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9"/>
    <customShpInfo spid="_x0000_s1180"/>
    <customShpInfo spid="_x0000_s1181"/>
    <customShpInfo spid="_x0000_s1178"/>
    <customShpInfo spid="_x0000_s1182"/>
    <customShpInfo spid="_x0000_s1183"/>
    <customShpInfo spid="_x0000_s1184"/>
    <customShpInfo spid="_x0000_s1186"/>
    <customShpInfo spid="_x0000_s1187"/>
    <customShpInfo spid="_x0000_s1188"/>
    <customShpInfo spid="_x0000_s1185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4"/>
    <customShpInfo spid="_x0000_s1205"/>
    <customShpInfo spid="_x0000_s1206"/>
    <customShpInfo spid="_x0000_s1203"/>
    <customShpInfo spid="_x0000_s1208"/>
    <customShpInfo spid="_x0000_s1209"/>
    <customShpInfo spid="_x0000_s1207"/>
    <customShpInfo spid="_x0000_s1211"/>
    <customShpInfo spid="_x0000_s1210"/>
    <customShpInfo spid="_x0000_s1213"/>
    <customShpInfo spid="_x0000_s1212"/>
    <customShpInfo spid="_x0000_s1215"/>
    <customShpInfo spid="_x0000_s1214"/>
    <customShpInfo spid="_x0000_s1217"/>
    <customShpInfo spid="_x0000_s1216"/>
    <customShpInfo spid="_x0000_s1218"/>
    <customShpInfo spid="_x0000_s1219"/>
    <customShpInfo spid="_x0000_s1220"/>
    <customShpInfo spid="_x0000_s1221"/>
    <customShpInfo spid="_x0000_s1223"/>
    <customShpInfo spid="_x0000_s1222"/>
    <customShpInfo spid="_x0000_s1225"/>
    <customShpInfo spid="_x0000_s1226"/>
    <customShpInfo spid="_x0000_s1227"/>
    <customShpInfo spid="_x0000_s1228"/>
    <customShpInfo spid="_x0000_s1224"/>
    <customShpInfo spid="_x0000_s1230"/>
    <customShpInfo spid="_x0000_s1231"/>
    <customShpInfo spid="_x0000_s1232"/>
    <customShpInfo spid="_x0000_s1233"/>
    <customShpInfo spid="_x0000_s1229"/>
    <customShpInfo spid="_x0000_s1234"/>
    <customShpInfo spid="_x0000_s1235"/>
    <customShpInfo spid="_x0000_s1236"/>
    <customShpInfo spid="_x0000_s1237"/>
    <customShpInfo spid="_x0000_s1239"/>
    <customShpInfo spid="_x0000_s1240"/>
    <customShpInfo spid="_x0000_s1241"/>
    <customShpInfo spid="_x0000_s1242"/>
    <customShpInfo spid="_x0000_s1243"/>
    <customShpInfo spid="_x0000_s1238"/>
    <customShpInfo spid="_x0000_s1244"/>
    <customShpInfo spid="_x0000_s1245"/>
    <customShpInfo spid="_x0000_s1246"/>
    <customShpInfo spid="_x0000_s1248"/>
    <customShpInfo spid="_x0000_s1247"/>
    <customShpInfo spid="_x0000_s1250"/>
    <customShpInfo spid="_x0000_s1251"/>
    <customShpInfo spid="_x0000_s1249"/>
    <customShpInfo spid="_x0000_s1253"/>
    <customShpInfo spid="_x0000_s1254"/>
    <customShpInfo spid="_x0000_s1255"/>
    <customShpInfo spid="_x0000_s1252"/>
    <customShpInfo spid="_x0000_s1257"/>
    <customShpInfo spid="_x0000_s1256"/>
    <customShpInfo spid="_x0000_s1258"/>
    <customShpInfo spid="_x0000_s1260"/>
    <customShpInfo spid="_x0000_s1259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8"/>
    <customShpInfo spid="_x0000_s1267"/>
    <customShpInfo spid="_x0000_s12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- 1. МР по проведению ГИА-9 в 2022 году.docx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МР по проведению ГИА-9 в 2022 году.docx</dc:title>
  <dc:subject>hyper compress PDF online -&gt; avepdf.com</dc:subject>
  <dc:creator>Администратор</dc:creator>
  <cp:lastModifiedBy>Larisa</cp:lastModifiedBy>
  <cp:revision>5</cp:revision>
  <dcterms:created xsi:type="dcterms:W3CDTF">2022-02-10T08:08:00Z</dcterms:created>
  <dcterms:modified xsi:type="dcterms:W3CDTF">2022-02-10T10:52:00Z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Word</vt:lpwstr>
  </property>
  <property fmtid="{D5CDD505-2E9C-101B-9397-08002B2CF9AE}" pid="4" name="LastSaved">
    <vt:filetime>2022-02-10T00:00:00Z</vt:filetime>
  </property>
  <property fmtid="{D5CDD505-2E9C-101B-9397-08002B2CF9AE}" pid="5" name="KSOProductBuildVer">
    <vt:lpwstr>1049-11.2.0.10463</vt:lpwstr>
  </property>
  <property fmtid="{D5CDD505-2E9C-101B-9397-08002B2CF9AE}" pid="6" name="ICV">
    <vt:lpwstr>BCF6DD675EAB4A1A92F6EAB186B66D19</vt:lpwstr>
  </property>
</Properties>
</file>